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92" w:rsidRPr="002D07AF" w:rsidRDefault="00610692" w:rsidP="00B36CE2">
      <w:pPr>
        <w:keepNext/>
        <w:pBdr>
          <w:top w:val="single" w:sz="4" w:space="1" w:color="auto"/>
          <w:left w:val="single" w:sz="4" w:space="5"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r w:rsidR="00120FF5">
        <w:rPr>
          <w:rFonts w:asciiTheme="minorHAnsi" w:hAnsiTheme="minorHAnsi"/>
          <w:b/>
          <w:sz w:val="22"/>
        </w:rPr>
        <w:t xml:space="preserve">-Ωρομισθίου </w:t>
      </w:r>
      <w:r w:rsidR="00AF1F76">
        <w:rPr>
          <w:rFonts w:asciiTheme="minorHAnsi" w:hAnsiTheme="minorHAnsi"/>
          <w:b/>
          <w:sz w:val="22"/>
        </w:rPr>
        <w:t xml:space="preserve"> </w:t>
      </w:r>
      <w:r w:rsidR="00DE1901">
        <w:rPr>
          <w:rFonts w:asciiTheme="minorHAnsi" w:hAnsiTheme="minorHAnsi"/>
          <w:b/>
          <w:sz w:val="22"/>
        </w:rPr>
        <w:t>στα Έργα ΕΣΠΑ-Π.Δ.Ε</w:t>
      </w:r>
    </w:p>
    <w:tbl>
      <w:tblPr>
        <w:tblW w:w="5074"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56"/>
        <w:gridCol w:w="434"/>
        <w:gridCol w:w="450"/>
        <w:gridCol w:w="388"/>
        <w:gridCol w:w="14"/>
        <w:gridCol w:w="450"/>
        <w:gridCol w:w="450"/>
        <w:gridCol w:w="450"/>
        <w:gridCol w:w="388"/>
        <w:gridCol w:w="14"/>
        <w:gridCol w:w="292"/>
        <w:gridCol w:w="110"/>
        <w:gridCol w:w="450"/>
        <w:gridCol w:w="1042"/>
        <w:gridCol w:w="168"/>
        <w:gridCol w:w="186"/>
        <w:gridCol w:w="384"/>
        <w:gridCol w:w="382"/>
        <w:gridCol w:w="354"/>
        <w:gridCol w:w="10"/>
        <w:gridCol w:w="382"/>
        <w:gridCol w:w="386"/>
        <w:gridCol w:w="388"/>
        <w:gridCol w:w="198"/>
        <w:gridCol w:w="160"/>
        <w:gridCol w:w="388"/>
        <w:gridCol w:w="386"/>
        <w:gridCol w:w="340"/>
      </w:tblGrid>
      <w:tr w:rsidR="00610692" w:rsidRPr="00667097" w:rsidTr="00B36CE2">
        <w:trPr>
          <w:trHeight w:val="340"/>
        </w:trPr>
        <w:tc>
          <w:tcPr>
            <w:tcW w:w="2423" w:type="pct"/>
            <w:gridSpan w:val="13"/>
            <w:vAlign w:val="center"/>
          </w:tcPr>
          <w:p w:rsidR="00610692" w:rsidRPr="00F8013D" w:rsidRDefault="0067479A" w:rsidP="0098486B">
            <w:pPr>
              <w:spacing w:before="120"/>
              <w:rPr>
                <w:rFonts w:asciiTheme="minorHAnsi" w:hAnsiTheme="minorHAnsi" w:cstheme="minorHAnsi"/>
                <w:b/>
                <w:sz w:val="24"/>
                <w:szCs w:val="24"/>
              </w:rPr>
            </w:pPr>
            <w:r w:rsidRPr="0067479A">
              <w:rPr>
                <w:rFonts w:asciiTheme="minorHAnsi" w:hAnsiTheme="minorHAnsi" w:cstheme="minorHAnsi"/>
                <w:b/>
                <w:sz w:val="24"/>
                <w:szCs w:val="24"/>
                <w:highlight w:val="cyan"/>
              </w:rPr>
              <w:t>ΕΠΩΝΥΜΟ</w:t>
            </w:r>
            <w:r w:rsidR="00610692" w:rsidRPr="0067479A">
              <w:rPr>
                <w:rFonts w:asciiTheme="minorHAnsi" w:hAnsiTheme="minorHAnsi" w:cstheme="minorHAnsi"/>
                <w:b/>
                <w:sz w:val="24"/>
                <w:szCs w:val="24"/>
                <w:highlight w:val="cyan"/>
              </w:rPr>
              <w:t>:</w:t>
            </w:r>
            <w:r w:rsidR="00610692" w:rsidRPr="00F8013D">
              <w:rPr>
                <w:rFonts w:asciiTheme="minorHAnsi" w:hAnsiTheme="minorHAnsi" w:cstheme="minorHAnsi"/>
                <w:b/>
                <w:sz w:val="24"/>
                <w:szCs w:val="24"/>
              </w:rPr>
              <w:t xml:space="preserve"> </w:t>
            </w:r>
          </w:p>
        </w:tc>
        <w:tc>
          <w:tcPr>
            <w:tcW w:w="2577" w:type="pct"/>
            <w:gridSpan w:val="15"/>
            <w:vAlign w:val="center"/>
          </w:tcPr>
          <w:p w:rsidR="00610692" w:rsidRPr="00F26FC4" w:rsidRDefault="00610692" w:rsidP="0098486B">
            <w:pPr>
              <w:spacing w:before="120"/>
              <w:rPr>
                <w:rFonts w:asciiTheme="minorHAnsi" w:hAnsiTheme="minorHAnsi" w:cstheme="minorHAnsi"/>
                <w:b/>
              </w:rPr>
            </w:pPr>
            <w:r w:rsidRPr="00200B9B">
              <w:rPr>
                <w:rFonts w:asciiTheme="minorHAnsi" w:hAnsiTheme="minorHAnsi" w:cstheme="minorHAnsi"/>
                <w:b/>
                <w:highlight w:val="yellow"/>
              </w:rPr>
              <w:t>Ονοματεπώνυμο πατέρα:</w:t>
            </w:r>
          </w:p>
        </w:tc>
      </w:tr>
      <w:tr w:rsidR="00610692" w:rsidRPr="00667097" w:rsidTr="00B36CE2">
        <w:trPr>
          <w:trHeight w:val="340"/>
        </w:trPr>
        <w:tc>
          <w:tcPr>
            <w:tcW w:w="2423" w:type="pct"/>
            <w:gridSpan w:val="13"/>
            <w:vAlign w:val="center"/>
          </w:tcPr>
          <w:p w:rsidR="00610692" w:rsidRPr="0067479A" w:rsidRDefault="0067479A" w:rsidP="0098486B">
            <w:pPr>
              <w:spacing w:before="120"/>
              <w:rPr>
                <w:rFonts w:asciiTheme="minorHAnsi" w:hAnsiTheme="minorHAnsi" w:cstheme="minorHAnsi"/>
                <w:b/>
                <w:sz w:val="22"/>
                <w:szCs w:val="22"/>
              </w:rPr>
            </w:pPr>
            <w:r w:rsidRPr="0067479A">
              <w:rPr>
                <w:rFonts w:asciiTheme="minorHAnsi" w:hAnsiTheme="minorHAnsi" w:cstheme="minorHAnsi"/>
                <w:b/>
                <w:sz w:val="22"/>
                <w:szCs w:val="22"/>
                <w:highlight w:val="cyan"/>
              </w:rPr>
              <w:t>ΟΝΟΜΑ</w:t>
            </w:r>
            <w:r w:rsidR="00610692" w:rsidRPr="0067479A">
              <w:rPr>
                <w:rFonts w:asciiTheme="minorHAnsi" w:hAnsiTheme="minorHAnsi" w:cstheme="minorHAnsi"/>
                <w:b/>
                <w:sz w:val="22"/>
                <w:szCs w:val="22"/>
                <w:highlight w:val="cyan"/>
              </w:rPr>
              <w:t>:</w:t>
            </w:r>
          </w:p>
        </w:tc>
        <w:tc>
          <w:tcPr>
            <w:tcW w:w="2577" w:type="pct"/>
            <w:gridSpan w:val="15"/>
            <w:vAlign w:val="center"/>
          </w:tcPr>
          <w:p w:rsidR="00610692" w:rsidRPr="00F26FC4" w:rsidRDefault="00610692" w:rsidP="0098486B">
            <w:pPr>
              <w:spacing w:before="120"/>
              <w:rPr>
                <w:rFonts w:asciiTheme="minorHAnsi" w:hAnsiTheme="minorHAnsi" w:cstheme="minorHAnsi"/>
                <w:b/>
              </w:rPr>
            </w:pPr>
            <w:r w:rsidRPr="00200B9B">
              <w:rPr>
                <w:rFonts w:asciiTheme="minorHAnsi" w:hAnsiTheme="minorHAnsi" w:cstheme="minorHAnsi"/>
                <w:b/>
                <w:highlight w:val="yellow"/>
              </w:rPr>
              <w:t>Ονοματεπώνυμο μητέρας</w:t>
            </w:r>
          </w:p>
        </w:tc>
      </w:tr>
      <w:tr w:rsidR="00610692" w:rsidRPr="00120FF5" w:rsidTr="00B36CE2">
        <w:trPr>
          <w:trHeight w:val="340"/>
        </w:trPr>
        <w:tc>
          <w:tcPr>
            <w:tcW w:w="478" w:type="pct"/>
            <w:vAlign w:val="center"/>
          </w:tcPr>
          <w:p w:rsidR="00610692" w:rsidRPr="00120FF5" w:rsidRDefault="00610692" w:rsidP="0098486B">
            <w:pPr>
              <w:spacing w:before="120"/>
              <w:rPr>
                <w:rFonts w:asciiTheme="minorHAnsi" w:hAnsiTheme="minorHAnsi" w:cstheme="minorHAnsi"/>
                <w:sz w:val="24"/>
                <w:szCs w:val="24"/>
              </w:rPr>
            </w:pPr>
            <w:r w:rsidRPr="00120FF5">
              <w:rPr>
                <w:rFonts w:asciiTheme="minorHAnsi" w:hAnsiTheme="minorHAnsi" w:cstheme="minorHAnsi"/>
                <w:b/>
                <w:sz w:val="24"/>
                <w:szCs w:val="24"/>
                <w:highlight w:val="cyan"/>
              </w:rPr>
              <w:t>Α.Φ.Μ</w:t>
            </w:r>
            <w:r w:rsidRPr="00120FF5">
              <w:rPr>
                <w:rFonts w:asciiTheme="minorHAnsi" w:hAnsiTheme="minorHAnsi" w:cstheme="minorHAnsi"/>
                <w:sz w:val="24"/>
                <w:szCs w:val="24"/>
              </w:rPr>
              <w:t>:</w:t>
            </w:r>
          </w:p>
        </w:tc>
        <w:tc>
          <w:tcPr>
            <w:tcW w:w="217" w:type="pct"/>
            <w:vAlign w:val="center"/>
          </w:tcPr>
          <w:p w:rsidR="00610692" w:rsidRPr="00120FF5" w:rsidRDefault="00610692" w:rsidP="0098486B">
            <w:pPr>
              <w:spacing w:before="120"/>
              <w:rPr>
                <w:rFonts w:asciiTheme="minorHAnsi" w:hAnsiTheme="minorHAnsi" w:cstheme="minorHAnsi"/>
                <w:sz w:val="24"/>
                <w:szCs w:val="24"/>
              </w:rPr>
            </w:pPr>
          </w:p>
        </w:tc>
        <w:tc>
          <w:tcPr>
            <w:tcW w:w="225" w:type="pct"/>
            <w:vAlign w:val="center"/>
          </w:tcPr>
          <w:p w:rsidR="00610692" w:rsidRPr="00120FF5" w:rsidRDefault="00610692" w:rsidP="0098486B">
            <w:pPr>
              <w:spacing w:before="120"/>
              <w:rPr>
                <w:rFonts w:asciiTheme="minorHAnsi" w:hAnsiTheme="minorHAnsi" w:cstheme="minorHAnsi"/>
                <w:sz w:val="24"/>
                <w:szCs w:val="24"/>
              </w:rPr>
            </w:pPr>
          </w:p>
        </w:tc>
        <w:tc>
          <w:tcPr>
            <w:tcW w:w="201" w:type="pct"/>
            <w:gridSpan w:val="2"/>
            <w:vAlign w:val="center"/>
          </w:tcPr>
          <w:p w:rsidR="00610692" w:rsidRPr="00120FF5" w:rsidRDefault="00610692" w:rsidP="0098486B">
            <w:pPr>
              <w:spacing w:before="120"/>
              <w:rPr>
                <w:rFonts w:asciiTheme="minorHAnsi" w:hAnsiTheme="minorHAnsi" w:cstheme="minorHAnsi"/>
                <w:sz w:val="24"/>
                <w:szCs w:val="24"/>
              </w:rPr>
            </w:pPr>
          </w:p>
        </w:tc>
        <w:tc>
          <w:tcPr>
            <w:tcW w:w="225" w:type="pct"/>
            <w:vAlign w:val="center"/>
          </w:tcPr>
          <w:p w:rsidR="00610692" w:rsidRPr="00120FF5" w:rsidRDefault="00610692" w:rsidP="0098486B">
            <w:pPr>
              <w:spacing w:before="120"/>
              <w:rPr>
                <w:rFonts w:asciiTheme="minorHAnsi" w:hAnsiTheme="minorHAnsi" w:cstheme="minorHAnsi"/>
                <w:sz w:val="24"/>
                <w:szCs w:val="24"/>
              </w:rPr>
            </w:pPr>
          </w:p>
        </w:tc>
        <w:tc>
          <w:tcPr>
            <w:tcW w:w="225" w:type="pct"/>
            <w:vAlign w:val="center"/>
          </w:tcPr>
          <w:p w:rsidR="00610692" w:rsidRPr="00120FF5" w:rsidRDefault="00610692" w:rsidP="0098486B">
            <w:pPr>
              <w:spacing w:before="120"/>
              <w:rPr>
                <w:rFonts w:asciiTheme="minorHAnsi" w:hAnsiTheme="minorHAnsi" w:cstheme="minorHAnsi"/>
                <w:sz w:val="24"/>
                <w:szCs w:val="24"/>
              </w:rPr>
            </w:pPr>
          </w:p>
        </w:tc>
        <w:tc>
          <w:tcPr>
            <w:tcW w:w="225" w:type="pct"/>
            <w:vAlign w:val="center"/>
          </w:tcPr>
          <w:p w:rsidR="00610692" w:rsidRPr="00120FF5" w:rsidRDefault="00610692" w:rsidP="0098486B">
            <w:pPr>
              <w:spacing w:before="120"/>
              <w:rPr>
                <w:rFonts w:asciiTheme="minorHAnsi" w:hAnsiTheme="minorHAnsi" w:cstheme="minorHAnsi"/>
                <w:sz w:val="24"/>
                <w:szCs w:val="24"/>
              </w:rPr>
            </w:pPr>
          </w:p>
        </w:tc>
        <w:tc>
          <w:tcPr>
            <w:tcW w:w="201" w:type="pct"/>
            <w:gridSpan w:val="2"/>
            <w:vAlign w:val="center"/>
          </w:tcPr>
          <w:p w:rsidR="00610692" w:rsidRPr="00120FF5" w:rsidRDefault="00610692" w:rsidP="0098486B">
            <w:pPr>
              <w:spacing w:before="120"/>
              <w:rPr>
                <w:rFonts w:asciiTheme="minorHAnsi" w:hAnsiTheme="minorHAnsi" w:cstheme="minorHAnsi"/>
                <w:sz w:val="24"/>
                <w:szCs w:val="24"/>
              </w:rPr>
            </w:pPr>
          </w:p>
        </w:tc>
        <w:tc>
          <w:tcPr>
            <w:tcW w:w="201" w:type="pct"/>
            <w:gridSpan w:val="2"/>
            <w:vAlign w:val="center"/>
          </w:tcPr>
          <w:p w:rsidR="00610692" w:rsidRPr="00120FF5" w:rsidRDefault="00610692" w:rsidP="0098486B">
            <w:pPr>
              <w:spacing w:before="120"/>
              <w:rPr>
                <w:rFonts w:asciiTheme="minorHAnsi" w:hAnsiTheme="minorHAnsi" w:cstheme="minorHAnsi"/>
                <w:sz w:val="24"/>
                <w:szCs w:val="24"/>
              </w:rPr>
            </w:pPr>
          </w:p>
        </w:tc>
        <w:tc>
          <w:tcPr>
            <w:tcW w:w="225" w:type="pct"/>
            <w:vAlign w:val="center"/>
          </w:tcPr>
          <w:p w:rsidR="00610692" w:rsidRPr="00120FF5" w:rsidRDefault="00610692" w:rsidP="0098486B">
            <w:pPr>
              <w:spacing w:before="120"/>
              <w:rPr>
                <w:rFonts w:asciiTheme="minorHAnsi" w:hAnsiTheme="minorHAnsi" w:cstheme="minorHAnsi"/>
                <w:sz w:val="24"/>
                <w:szCs w:val="24"/>
              </w:rPr>
            </w:pPr>
          </w:p>
        </w:tc>
        <w:tc>
          <w:tcPr>
            <w:tcW w:w="2577" w:type="pct"/>
            <w:gridSpan w:val="15"/>
            <w:vAlign w:val="center"/>
          </w:tcPr>
          <w:p w:rsidR="00610692" w:rsidRPr="00120FF5" w:rsidRDefault="00610692" w:rsidP="0098486B">
            <w:pPr>
              <w:spacing w:before="120"/>
              <w:rPr>
                <w:rFonts w:asciiTheme="minorHAnsi" w:hAnsiTheme="minorHAnsi" w:cstheme="minorHAnsi"/>
                <w:sz w:val="24"/>
                <w:szCs w:val="24"/>
              </w:rPr>
            </w:pPr>
            <w:proofErr w:type="spellStart"/>
            <w:r w:rsidRPr="00120FF5">
              <w:rPr>
                <w:rFonts w:asciiTheme="minorHAnsi" w:hAnsiTheme="minorHAnsi" w:cstheme="minorHAnsi"/>
                <w:b/>
                <w:sz w:val="24"/>
                <w:szCs w:val="24"/>
              </w:rPr>
              <w:t>Ημ</w:t>
            </w:r>
            <w:proofErr w:type="spellEnd"/>
            <w:r w:rsidRPr="00120FF5">
              <w:rPr>
                <w:rFonts w:asciiTheme="minorHAnsi" w:hAnsiTheme="minorHAnsi" w:cstheme="minorHAnsi"/>
                <w:b/>
                <w:sz w:val="24"/>
                <w:szCs w:val="24"/>
              </w:rPr>
              <w:t>/</w:t>
            </w:r>
            <w:proofErr w:type="spellStart"/>
            <w:r w:rsidRPr="00120FF5">
              <w:rPr>
                <w:rFonts w:asciiTheme="minorHAnsi" w:hAnsiTheme="minorHAnsi" w:cstheme="minorHAnsi"/>
                <w:b/>
                <w:sz w:val="24"/>
                <w:szCs w:val="24"/>
              </w:rPr>
              <w:t>νία</w:t>
            </w:r>
            <w:proofErr w:type="spellEnd"/>
            <w:r w:rsidRPr="00120FF5">
              <w:rPr>
                <w:rFonts w:asciiTheme="minorHAnsi" w:hAnsiTheme="minorHAnsi" w:cstheme="minorHAnsi"/>
                <w:b/>
                <w:sz w:val="24"/>
                <w:szCs w:val="24"/>
              </w:rPr>
              <w:t xml:space="preserve"> Γέννησης</w:t>
            </w:r>
            <w:r w:rsidRPr="00120FF5">
              <w:rPr>
                <w:rFonts w:asciiTheme="minorHAnsi" w:hAnsiTheme="minorHAnsi" w:cstheme="minorHAnsi"/>
                <w:sz w:val="24"/>
                <w:szCs w:val="24"/>
              </w:rPr>
              <w:t xml:space="preserve"> (πλήρης):</w:t>
            </w:r>
            <w:r w:rsidRPr="00120FF5">
              <w:rPr>
                <w:rFonts w:asciiTheme="minorHAnsi" w:hAnsiTheme="minorHAnsi" w:cstheme="minorHAnsi"/>
                <w:sz w:val="24"/>
                <w:szCs w:val="24"/>
              </w:rPr>
              <w:tab/>
            </w:r>
            <w:r w:rsidRPr="00120FF5">
              <w:rPr>
                <w:rFonts w:asciiTheme="minorHAnsi" w:hAnsiTheme="minorHAnsi" w:cstheme="minorHAnsi"/>
                <w:b/>
                <w:sz w:val="24"/>
                <w:szCs w:val="24"/>
              </w:rPr>
              <w:t>/</w:t>
            </w:r>
            <w:r w:rsidRPr="00120FF5">
              <w:rPr>
                <w:rFonts w:asciiTheme="minorHAnsi" w:hAnsiTheme="minorHAnsi" w:cstheme="minorHAnsi"/>
                <w:b/>
                <w:sz w:val="24"/>
                <w:szCs w:val="24"/>
              </w:rPr>
              <w:tab/>
              <w:t>/</w:t>
            </w:r>
          </w:p>
        </w:tc>
      </w:tr>
      <w:tr w:rsidR="00610692" w:rsidRPr="00120FF5" w:rsidTr="00D12571">
        <w:trPr>
          <w:trHeight w:val="340"/>
        </w:trPr>
        <w:tc>
          <w:tcPr>
            <w:tcW w:w="2423" w:type="pct"/>
            <w:gridSpan w:val="13"/>
            <w:vAlign w:val="center"/>
          </w:tcPr>
          <w:p w:rsidR="00610692" w:rsidRPr="00120FF5" w:rsidRDefault="00610692" w:rsidP="0098486B">
            <w:pPr>
              <w:spacing w:before="120"/>
              <w:rPr>
                <w:rFonts w:asciiTheme="minorHAnsi" w:hAnsiTheme="minorHAnsi" w:cstheme="minorHAnsi"/>
                <w:b/>
                <w:sz w:val="24"/>
                <w:szCs w:val="24"/>
              </w:rPr>
            </w:pPr>
            <w:r w:rsidRPr="00120FF5">
              <w:rPr>
                <w:rFonts w:asciiTheme="minorHAnsi" w:hAnsiTheme="minorHAnsi" w:cstheme="minorHAnsi"/>
                <w:b/>
                <w:sz w:val="24"/>
                <w:szCs w:val="24"/>
                <w:highlight w:val="cyan"/>
              </w:rPr>
              <w:t>Α.Δ.Τ.:</w:t>
            </w:r>
          </w:p>
        </w:tc>
        <w:tc>
          <w:tcPr>
            <w:tcW w:w="521" w:type="pct"/>
            <w:vAlign w:val="center"/>
          </w:tcPr>
          <w:p w:rsidR="00610692" w:rsidRPr="00120FF5" w:rsidRDefault="00610692" w:rsidP="0098486B">
            <w:pPr>
              <w:rPr>
                <w:rFonts w:asciiTheme="minorHAnsi" w:hAnsiTheme="minorHAnsi" w:cstheme="minorHAnsi"/>
                <w:b/>
                <w:sz w:val="24"/>
                <w:szCs w:val="24"/>
              </w:rPr>
            </w:pPr>
            <w:r w:rsidRPr="00120FF5">
              <w:rPr>
                <w:rFonts w:asciiTheme="minorHAnsi" w:hAnsiTheme="minorHAnsi" w:cstheme="minorHAnsi"/>
                <w:b/>
                <w:sz w:val="24"/>
                <w:szCs w:val="24"/>
                <w:highlight w:val="cyan"/>
              </w:rPr>
              <w:t>Α.Μ.Κ.Α</w:t>
            </w:r>
          </w:p>
        </w:tc>
        <w:tc>
          <w:tcPr>
            <w:tcW w:w="177" w:type="pct"/>
            <w:gridSpan w:val="2"/>
            <w:vAlign w:val="center"/>
          </w:tcPr>
          <w:p w:rsidR="00610692" w:rsidRPr="00120FF5" w:rsidRDefault="00610692" w:rsidP="0098486B">
            <w:pPr>
              <w:rPr>
                <w:rFonts w:asciiTheme="minorHAnsi" w:hAnsiTheme="minorHAnsi" w:cstheme="minorHAnsi"/>
                <w:b/>
                <w:sz w:val="24"/>
                <w:szCs w:val="24"/>
              </w:rPr>
            </w:pPr>
          </w:p>
        </w:tc>
        <w:tc>
          <w:tcPr>
            <w:tcW w:w="192" w:type="pct"/>
            <w:vAlign w:val="center"/>
          </w:tcPr>
          <w:p w:rsidR="00610692" w:rsidRPr="00120FF5" w:rsidRDefault="00610692" w:rsidP="0098486B">
            <w:pPr>
              <w:rPr>
                <w:rFonts w:asciiTheme="minorHAnsi" w:hAnsiTheme="minorHAnsi" w:cstheme="minorHAnsi"/>
                <w:b/>
                <w:sz w:val="24"/>
                <w:szCs w:val="24"/>
              </w:rPr>
            </w:pPr>
          </w:p>
        </w:tc>
        <w:tc>
          <w:tcPr>
            <w:tcW w:w="191" w:type="pct"/>
            <w:vAlign w:val="center"/>
          </w:tcPr>
          <w:p w:rsidR="00610692" w:rsidRPr="00120FF5" w:rsidRDefault="00610692" w:rsidP="0098486B">
            <w:pPr>
              <w:rPr>
                <w:rFonts w:asciiTheme="minorHAnsi" w:hAnsiTheme="minorHAnsi" w:cstheme="minorHAnsi"/>
                <w:b/>
                <w:sz w:val="24"/>
                <w:szCs w:val="24"/>
              </w:rPr>
            </w:pPr>
          </w:p>
        </w:tc>
        <w:tc>
          <w:tcPr>
            <w:tcW w:w="182" w:type="pct"/>
            <w:gridSpan w:val="2"/>
            <w:vAlign w:val="center"/>
          </w:tcPr>
          <w:p w:rsidR="00610692" w:rsidRPr="00120FF5" w:rsidRDefault="00610692" w:rsidP="0098486B">
            <w:pPr>
              <w:rPr>
                <w:rFonts w:asciiTheme="minorHAnsi" w:hAnsiTheme="minorHAnsi" w:cstheme="minorHAnsi"/>
                <w:b/>
                <w:sz w:val="24"/>
                <w:szCs w:val="24"/>
              </w:rPr>
            </w:pPr>
          </w:p>
        </w:tc>
        <w:tc>
          <w:tcPr>
            <w:tcW w:w="191" w:type="pct"/>
            <w:vAlign w:val="center"/>
          </w:tcPr>
          <w:p w:rsidR="00610692" w:rsidRPr="00120FF5" w:rsidRDefault="00610692" w:rsidP="0098486B">
            <w:pPr>
              <w:rPr>
                <w:rFonts w:asciiTheme="minorHAnsi" w:hAnsiTheme="minorHAnsi" w:cstheme="minorHAnsi"/>
                <w:b/>
                <w:sz w:val="24"/>
                <w:szCs w:val="24"/>
              </w:rPr>
            </w:pPr>
          </w:p>
        </w:tc>
        <w:tc>
          <w:tcPr>
            <w:tcW w:w="193" w:type="pct"/>
            <w:vAlign w:val="center"/>
          </w:tcPr>
          <w:p w:rsidR="00610692" w:rsidRPr="00120FF5" w:rsidRDefault="00610692" w:rsidP="0098486B">
            <w:pPr>
              <w:rPr>
                <w:rFonts w:asciiTheme="minorHAnsi" w:hAnsiTheme="minorHAnsi" w:cstheme="minorHAnsi"/>
                <w:b/>
                <w:sz w:val="24"/>
                <w:szCs w:val="24"/>
              </w:rPr>
            </w:pPr>
          </w:p>
        </w:tc>
        <w:tc>
          <w:tcPr>
            <w:tcW w:w="194" w:type="pct"/>
            <w:vAlign w:val="center"/>
          </w:tcPr>
          <w:p w:rsidR="00610692" w:rsidRPr="00120FF5" w:rsidRDefault="00610692" w:rsidP="0098486B">
            <w:pPr>
              <w:rPr>
                <w:rFonts w:asciiTheme="minorHAnsi" w:hAnsiTheme="minorHAnsi" w:cstheme="minorHAnsi"/>
                <w:b/>
                <w:sz w:val="24"/>
                <w:szCs w:val="24"/>
              </w:rPr>
            </w:pPr>
          </w:p>
        </w:tc>
        <w:tc>
          <w:tcPr>
            <w:tcW w:w="179" w:type="pct"/>
            <w:gridSpan w:val="2"/>
            <w:vAlign w:val="center"/>
          </w:tcPr>
          <w:p w:rsidR="00610692" w:rsidRPr="00120FF5" w:rsidRDefault="00610692" w:rsidP="0098486B">
            <w:pPr>
              <w:rPr>
                <w:rFonts w:asciiTheme="minorHAnsi" w:hAnsiTheme="minorHAnsi" w:cstheme="minorHAnsi"/>
                <w:b/>
                <w:sz w:val="24"/>
                <w:szCs w:val="24"/>
              </w:rPr>
            </w:pPr>
          </w:p>
        </w:tc>
        <w:tc>
          <w:tcPr>
            <w:tcW w:w="194" w:type="pct"/>
            <w:vAlign w:val="center"/>
          </w:tcPr>
          <w:p w:rsidR="00610692" w:rsidRPr="00120FF5" w:rsidRDefault="00610692" w:rsidP="0098486B">
            <w:pPr>
              <w:rPr>
                <w:rFonts w:asciiTheme="minorHAnsi" w:hAnsiTheme="minorHAnsi" w:cstheme="minorHAnsi"/>
                <w:b/>
                <w:sz w:val="24"/>
                <w:szCs w:val="24"/>
              </w:rPr>
            </w:pPr>
          </w:p>
        </w:tc>
        <w:tc>
          <w:tcPr>
            <w:tcW w:w="193" w:type="pct"/>
            <w:vAlign w:val="center"/>
          </w:tcPr>
          <w:p w:rsidR="00610692" w:rsidRPr="00120FF5" w:rsidRDefault="00610692" w:rsidP="0098486B">
            <w:pPr>
              <w:rPr>
                <w:rFonts w:asciiTheme="minorHAnsi" w:hAnsiTheme="minorHAnsi" w:cstheme="minorHAnsi"/>
                <w:b/>
                <w:sz w:val="24"/>
                <w:szCs w:val="24"/>
              </w:rPr>
            </w:pPr>
          </w:p>
        </w:tc>
        <w:tc>
          <w:tcPr>
            <w:tcW w:w="170" w:type="pct"/>
            <w:vAlign w:val="center"/>
          </w:tcPr>
          <w:p w:rsidR="00610692" w:rsidRPr="00120FF5" w:rsidRDefault="00610692" w:rsidP="0098486B">
            <w:pPr>
              <w:rPr>
                <w:rFonts w:asciiTheme="minorHAnsi" w:hAnsiTheme="minorHAnsi" w:cstheme="minorHAnsi"/>
                <w:b/>
                <w:sz w:val="24"/>
                <w:szCs w:val="24"/>
              </w:rPr>
            </w:pPr>
          </w:p>
        </w:tc>
      </w:tr>
      <w:tr w:rsidR="002E642A" w:rsidRPr="00667097" w:rsidTr="002E642A">
        <w:trPr>
          <w:trHeight w:val="342"/>
        </w:trPr>
        <w:tc>
          <w:tcPr>
            <w:tcW w:w="5000" w:type="pct"/>
            <w:gridSpan w:val="28"/>
            <w:vAlign w:val="center"/>
          </w:tcPr>
          <w:p w:rsidR="002E642A" w:rsidRPr="002E12ED" w:rsidRDefault="002E642A" w:rsidP="002E642A">
            <w:pPr>
              <w:rPr>
                <w:rFonts w:asciiTheme="minorHAnsi" w:hAnsiTheme="minorHAnsi" w:cstheme="minorHAnsi"/>
                <w:b/>
              </w:rPr>
            </w:pPr>
            <w:r w:rsidRPr="001E573F">
              <w:rPr>
                <w:rFonts w:asciiTheme="minorHAnsi" w:hAnsiTheme="minorHAnsi" w:cstheme="minorHAnsi"/>
                <w:b/>
                <w:highlight w:val="cyan"/>
              </w:rPr>
              <w:t>Φύλο</w:t>
            </w:r>
            <w:r w:rsidRPr="00F26FC4">
              <w:rPr>
                <w:rFonts w:asciiTheme="minorHAnsi" w:hAnsiTheme="minorHAnsi" w:cstheme="minorHAnsi"/>
                <w:b/>
              </w:rPr>
              <w:t>:</w:t>
            </w:r>
            <w:r w:rsidR="00FC57E1">
              <w:rPr>
                <w:rFonts w:asciiTheme="minorHAnsi" w:hAnsiTheme="minorHAnsi" w:cstheme="minorHAnsi"/>
                <w:b/>
              </w:rPr>
              <w:t xml:space="preserve">  Άνδρας         </w:t>
            </w:r>
            <w:r>
              <w:rPr>
                <w:rFonts w:asciiTheme="minorHAnsi" w:hAnsiTheme="minorHAnsi" w:cstheme="minorHAnsi"/>
                <w:b/>
              </w:rPr>
              <w:t>Γυναίκα</w:t>
            </w:r>
            <w:r w:rsidRPr="002E642A">
              <w:rPr>
                <w:rFonts w:asciiTheme="minorHAnsi" w:hAnsiTheme="minorHAnsi" w:cstheme="minorHAnsi"/>
                <w:b/>
              </w:rPr>
              <w:t xml:space="preserve">       </w:t>
            </w:r>
            <w:r w:rsidRPr="00886D0D">
              <w:rPr>
                <w:rFonts w:asciiTheme="minorHAnsi" w:hAnsiTheme="minorHAnsi" w:cstheme="minorHAnsi"/>
                <w:b/>
                <w:highlight w:val="cyan"/>
              </w:rPr>
              <w:t>ΣΧΟΛΕΙΟ/α:</w:t>
            </w:r>
          </w:p>
        </w:tc>
      </w:tr>
      <w:tr w:rsidR="00610692" w:rsidRPr="00667097" w:rsidTr="0098486B">
        <w:trPr>
          <w:trHeight w:val="340"/>
        </w:trPr>
        <w:tc>
          <w:tcPr>
            <w:tcW w:w="5000" w:type="pct"/>
            <w:gridSpan w:val="28"/>
            <w:tcBorders>
              <w:top w:val="dashed" w:sz="4" w:space="0" w:color="auto"/>
              <w:bottom w:val="dashed" w:sz="4" w:space="0" w:color="auto"/>
            </w:tcBorders>
            <w:vAlign w:val="bottom"/>
          </w:tcPr>
          <w:p w:rsidR="00610692" w:rsidRPr="00F26FC4" w:rsidRDefault="002E642A" w:rsidP="002E642A">
            <w:pPr>
              <w:rPr>
                <w:rFonts w:asciiTheme="minorHAnsi" w:hAnsiTheme="minorHAnsi" w:cstheme="minorHAnsi"/>
                <w:b/>
              </w:rPr>
            </w:pPr>
            <w:r>
              <w:rPr>
                <w:rFonts w:asciiTheme="minorHAnsi" w:hAnsiTheme="minorHAnsi" w:cstheme="minorHAnsi"/>
                <w:b/>
              </w:rPr>
              <w:t>Δ</w:t>
            </w:r>
            <w:r w:rsidRPr="002E642A">
              <w:rPr>
                <w:rFonts w:asciiTheme="minorHAnsi" w:hAnsiTheme="minorHAnsi" w:cstheme="minorHAnsi"/>
                <w:b/>
              </w:rPr>
              <w:t>/</w:t>
            </w:r>
            <w:proofErr w:type="spellStart"/>
            <w:r>
              <w:rPr>
                <w:rFonts w:asciiTheme="minorHAnsi" w:hAnsiTheme="minorHAnsi" w:cstheme="minorHAnsi"/>
                <w:b/>
              </w:rPr>
              <w:t>νση</w:t>
            </w:r>
            <w:proofErr w:type="spellEnd"/>
            <w:r>
              <w:rPr>
                <w:rFonts w:asciiTheme="minorHAnsi" w:hAnsiTheme="minorHAnsi" w:cstheme="minorHAnsi"/>
                <w:b/>
              </w:rPr>
              <w:t xml:space="preserve"> κατ</w:t>
            </w:r>
            <w:r>
              <w:rPr>
                <w:rFonts w:asciiTheme="minorHAnsi" w:hAnsiTheme="minorHAnsi" w:cstheme="minorHAnsi"/>
                <w:b/>
                <w:lang w:val="en-US"/>
              </w:rPr>
              <w:t>o</w:t>
            </w:r>
            <w:proofErr w:type="spellStart"/>
            <w:r>
              <w:rPr>
                <w:rFonts w:asciiTheme="minorHAnsi" w:hAnsiTheme="minorHAnsi" w:cstheme="minorHAnsi"/>
                <w:b/>
              </w:rPr>
              <w:t>ικίας</w:t>
            </w:r>
            <w:proofErr w:type="spellEnd"/>
            <w:r>
              <w:rPr>
                <w:rFonts w:asciiTheme="minorHAnsi" w:hAnsiTheme="minorHAnsi" w:cstheme="minorHAnsi"/>
                <w:b/>
              </w:rPr>
              <w:t xml:space="preserve"> (οδός-αριθμός)</w:t>
            </w:r>
            <w:r w:rsidRPr="00F26FC4">
              <w:rPr>
                <w:rFonts w:asciiTheme="minorHAnsi" w:hAnsiTheme="minorHAnsi" w:cstheme="minorHAnsi"/>
                <w:b/>
              </w:rPr>
              <w:t>:</w:t>
            </w:r>
          </w:p>
        </w:tc>
      </w:tr>
      <w:tr w:rsidR="00610692" w:rsidRPr="00667097" w:rsidTr="00B36CE2">
        <w:trPr>
          <w:trHeight w:val="340"/>
        </w:trPr>
        <w:tc>
          <w:tcPr>
            <w:tcW w:w="2143" w:type="pct"/>
            <w:gridSpan w:val="11"/>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Πόλη:</w:t>
            </w:r>
          </w:p>
        </w:tc>
        <w:tc>
          <w:tcPr>
            <w:tcW w:w="2857" w:type="pct"/>
            <w:gridSpan w:val="17"/>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Τ.Κ. :</w:t>
            </w:r>
          </w:p>
        </w:tc>
      </w:tr>
      <w:tr w:rsidR="00610692" w:rsidRPr="00667097" w:rsidTr="00B36CE2">
        <w:trPr>
          <w:trHeight w:val="340"/>
        </w:trPr>
        <w:tc>
          <w:tcPr>
            <w:tcW w:w="2143" w:type="pct"/>
            <w:gridSpan w:val="11"/>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Δήμος:</w:t>
            </w:r>
          </w:p>
        </w:tc>
        <w:tc>
          <w:tcPr>
            <w:tcW w:w="2857" w:type="pct"/>
            <w:gridSpan w:val="17"/>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Περιφερειακή Ενότητα (νομός):</w:t>
            </w:r>
          </w:p>
        </w:tc>
      </w:tr>
      <w:tr w:rsidR="00610692" w:rsidRPr="00667097" w:rsidTr="00B36CE2">
        <w:trPr>
          <w:trHeight w:val="340"/>
        </w:trPr>
        <w:tc>
          <w:tcPr>
            <w:tcW w:w="2143" w:type="pct"/>
            <w:gridSpan w:val="11"/>
            <w:tcBorders>
              <w:bottom w:val="dashed" w:sz="4" w:space="0" w:color="auto"/>
            </w:tcBorders>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Κινητό:</w:t>
            </w:r>
          </w:p>
        </w:tc>
        <w:tc>
          <w:tcPr>
            <w:tcW w:w="2857" w:type="pct"/>
            <w:gridSpan w:val="17"/>
            <w:tcBorders>
              <w:bottom w:val="dashed" w:sz="4" w:space="0" w:color="auto"/>
            </w:tcBorders>
            <w:vAlign w:val="bottom"/>
          </w:tcPr>
          <w:p w:rsidR="00610692" w:rsidRPr="00F26FC4" w:rsidRDefault="00610692" w:rsidP="0098486B">
            <w:pPr>
              <w:spacing w:before="120"/>
              <w:rPr>
                <w:rFonts w:asciiTheme="minorHAnsi" w:hAnsiTheme="minorHAnsi" w:cstheme="minorHAnsi"/>
                <w:b/>
              </w:rPr>
            </w:pPr>
            <w:r w:rsidRPr="00F26FC4">
              <w:rPr>
                <w:rFonts w:asciiTheme="minorHAnsi" w:hAnsiTheme="minorHAnsi" w:cstheme="minorHAnsi"/>
                <w:b/>
              </w:rPr>
              <w:t>Σταθερό:</w:t>
            </w:r>
          </w:p>
        </w:tc>
      </w:tr>
      <w:tr w:rsidR="00610692" w:rsidRPr="00667097" w:rsidTr="0098486B">
        <w:trPr>
          <w:trHeight w:val="340"/>
        </w:trPr>
        <w:tc>
          <w:tcPr>
            <w:tcW w:w="5000" w:type="pct"/>
            <w:gridSpan w:val="28"/>
            <w:tcBorders>
              <w:top w:val="dashed" w:sz="4" w:space="0" w:color="auto"/>
              <w:bottom w:val="dashed" w:sz="4" w:space="0" w:color="auto"/>
            </w:tcBorders>
            <w:vAlign w:val="bottom"/>
          </w:tcPr>
          <w:p w:rsidR="00610692" w:rsidRPr="00F26FC4" w:rsidRDefault="00610692" w:rsidP="0098486B">
            <w:pPr>
              <w:spacing w:before="120"/>
              <w:rPr>
                <w:rFonts w:asciiTheme="minorHAnsi" w:hAnsiTheme="minorHAnsi" w:cstheme="minorHAnsi"/>
                <w:b/>
              </w:rPr>
            </w:pPr>
            <w:r w:rsidRPr="00200B9B">
              <w:rPr>
                <w:rFonts w:asciiTheme="minorHAnsi" w:hAnsiTheme="minorHAnsi" w:cstheme="minorHAnsi"/>
                <w:b/>
                <w:highlight w:val="cyan"/>
              </w:rPr>
              <w:t xml:space="preserve">Ηλεκτρονική </w:t>
            </w:r>
            <w:proofErr w:type="spellStart"/>
            <w:r w:rsidRPr="00200B9B">
              <w:rPr>
                <w:rFonts w:asciiTheme="minorHAnsi" w:hAnsiTheme="minorHAnsi" w:cstheme="minorHAnsi"/>
                <w:b/>
                <w:highlight w:val="cyan"/>
              </w:rPr>
              <w:t>Δνση</w:t>
            </w:r>
            <w:proofErr w:type="spellEnd"/>
            <w:r w:rsidRPr="00200B9B">
              <w:rPr>
                <w:rFonts w:asciiTheme="minorHAnsi" w:hAnsiTheme="minorHAnsi" w:cstheme="minorHAnsi"/>
                <w:b/>
                <w:highlight w:val="cyan"/>
              </w:rPr>
              <w:t xml:space="preserve"> (</w:t>
            </w:r>
            <w:r w:rsidRPr="00200B9B">
              <w:rPr>
                <w:rFonts w:asciiTheme="minorHAnsi" w:hAnsiTheme="minorHAnsi" w:cstheme="minorHAnsi"/>
                <w:b/>
                <w:highlight w:val="cyan"/>
                <w:lang w:val="en-US"/>
              </w:rPr>
              <w:t>email</w:t>
            </w:r>
            <w:r w:rsidRPr="00200B9B">
              <w:rPr>
                <w:rFonts w:asciiTheme="minorHAnsi" w:hAnsiTheme="minorHAnsi" w:cstheme="minorHAnsi"/>
                <w:b/>
                <w:highlight w:val="cyan"/>
              </w:rPr>
              <w:t>):</w:t>
            </w:r>
          </w:p>
        </w:tc>
      </w:tr>
      <w:tr w:rsidR="00610692" w:rsidRPr="00667097" w:rsidTr="0098486B">
        <w:tblPrEx>
          <w:tblBorders>
            <w:bottom w:val="single" w:sz="4" w:space="0" w:color="auto"/>
            <w:insideH w:val="none" w:sz="0" w:space="0" w:color="auto"/>
            <w:insideV w:val="none" w:sz="0" w:space="0" w:color="auto"/>
          </w:tblBorders>
        </w:tblPrEx>
        <w:trPr>
          <w:trHeight w:val="567"/>
        </w:trPr>
        <w:tc>
          <w:tcPr>
            <w:tcW w:w="5000" w:type="pct"/>
            <w:gridSpan w:val="28"/>
            <w:vAlign w:val="center"/>
          </w:tcPr>
          <w:p w:rsidR="00610692" w:rsidRPr="00667097" w:rsidRDefault="00610692" w:rsidP="0098486B">
            <w:pPr>
              <w:spacing w:before="60" w:after="60"/>
              <w:rPr>
                <w:rFonts w:asciiTheme="minorHAnsi" w:hAnsiTheme="minorHAnsi" w:cstheme="minorHAnsi"/>
              </w:rPr>
            </w:pPr>
            <w:r w:rsidRPr="00140F03">
              <w:rPr>
                <w:rFonts w:asciiTheme="minorHAnsi" w:hAnsiTheme="minorHAnsi" w:cstheme="minorHAnsi"/>
                <w:b/>
                <w:highlight w:val="yellow"/>
              </w:rPr>
              <w:t>Οικ. Κατάσταση</w:t>
            </w:r>
            <w:r>
              <w:rPr>
                <w:rFonts w:asciiTheme="minorHAnsi" w:hAnsiTheme="minorHAnsi" w:cstheme="minorHAnsi"/>
              </w:rPr>
              <w:t>:</w:t>
            </w:r>
            <w:r>
              <w:rPr>
                <w:rFonts w:asciiTheme="minorHAnsi" w:hAnsiTheme="minorHAnsi" w:cstheme="minorHAnsi"/>
              </w:rPr>
              <w:tab/>
            </w:r>
            <w:proofErr w:type="spellStart"/>
            <w:r w:rsidRPr="005E7626">
              <w:rPr>
                <w:rFonts w:asciiTheme="minorHAnsi" w:hAnsiTheme="minorHAnsi" w:cstheme="minorHAnsi"/>
                <w:u w:val="single"/>
              </w:rPr>
              <w:t>Εγγ</w:t>
            </w:r>
            <w:proofErr w:type="spellEnd"/>
            <w:r>
              <w:rPr>
                <w:rFonts w:asciiTheme="minorHAnsi" w:hAnsiTheme="minorHAnsi" w:cstheme="minorHAnsi"/>
              </w:rPr>
              <w:t xml:space="preserve">. </w:t>
            </w:r>
            <w:proofErr w:type="spellStart"/>
            <w:r w:rsidRPr="005E7626">
              <w:rPr>
                <w:rFonts w:asciiTheme="minorHAnsi" w:hAnsiTheme="minorHAnsi" w:cstheme="minorHAnsi"/>
                <w:u w:val="single"/>
              </w:rPr>
              <w:t>Αγαμ</w:t>
            </w:r>
            <w:proofErr w:type="spellEnd"/>
            <w:r>
              <w:rPr>
                <w:rFonts w:asciiTheme="minorHAnsi" w:hAnsiTheme="minorHAnsi" w:cstheme="minorHAnsi"/>
              </w:rPr>
              <w:t xml:space="preserve"> </w:t>
            </w:r>
            <w:proofErr w:type="spellStart"/>
            <w:r w:rsidRPr="005E7626">
              <w:rPr>
                <w:rFonts w:asciiTheme="minorHAnsi" w:hAnsiTheme="minorHAnsi" w:cstheme="minorHAnsi"/>
                <w:u w:val="single"/>
              </w:rPr>
              <w:t>Διαζ</w:t>
            </w:r>
            <w:r>
              <w:rPr>
                <w:rFonts w:asciiTheme="minorHAnsi" w:hAnsiTheme="minorHAnsi" w:cstheme="minorHAnsi"/>
              </w:rPr>
              <w:t>.</w:t>
            </w:r>
            <w:r w:rsidRPr="005E7626">
              <w:rPr>
                <w:rFonts w:asciiTheme="minorHAnsi" w:hAnsiTheme="minorHAnsi" w:cstheme="minorHAnsi"/>
                <w:u w:val="single"/>
              </w:rPr>
              <w:t>Χηρ</w:t>
            </w:r>
            <w:proofErr w:type="spellEnd"/>
            <w:r w:rsidRPr="00667097">
              <w:rPr>
                <w:rFonts w:asciiTheme="minorHAnsi" w:hAnsiTheme="minorHAnsi" w:cstheme="minorHAnsi"/>
              </w:rPr>
              <w:t>.</w:t>
            </w:r>
            <w:r>
              <w:rPr>
                <w:rFonts w:asciiTheme="minorHAnsi" w:hAnsiTheme="minorHAnsi" w:cstheme="minorHAnsi"/>
              </w:rPr>
              <w:t xml:space="preserve">  </w:t>
            </w:r>
            <w:r w:rsidRPr="00200B9B">
              <w:rPr>
                <w:rFonts w:asciiTheme="minorHAnsi" w:hAnsiTheme="minorHAnsi" w:cstheme="minorHAnsi"/>
                <w:b/>
                <w:sz w:val="22"/>
                <w:szCs w:val="22"/>
                <w:highlight w:val="cyan"/>
              </w:rPr>
              <w:t>Κλάδος</w:t>
            </w:r>
            <w:r w:rsidRPr="002E12ED">
              <w:rPr>
                <w:rFonts w:asciiTheme="minorHAnsi" w:hAnsiTheme="minorHAnsi" w:cstheme="minorHAnsi"/>
                <w:b/>
                <w:sz w:val="22"/>
                <w:szCs w:val="22"/>
              </w:rPr>
              <w:t xml:space="preserve"> </w:t>
            </w:r>
            <w:r w:rsidRPr="002E12ED">
              <w:rPr>
                <w:rFonts w:asciiTheme="minorHAnsi" w:hAnsiTheme="minorHAnsi" w:cstheme="minorHAnsi"/>
                <w:sz w:val="22"/>
                <w:szCs w:val="22"/>
              </w:rPr>
              <w:t xml:space="preserve">                        </w:t>
            </w:r>
            <w:r w:rsidRPr="00200B9B">
              <w:rPr>
                <w:rFonts w:asciiTheme="minorHAnsi" w:hAnsiTheme="minorHAnsi" w:cstheme="minorHAnsi"/>
                <w:b/>
                <w:sz w:val="22"/>
                <w:szCs w:val="22"/>
                <w:highlight w:val="cyan"/>
              </w:rPr>
              <w:t>Ειδικότητα</w:t>
            </w:r>
            <w:r>
              <w:rPr>
                <w:rFonts w:asciiTheme="minorHAnsi" w:hAnsiTheme="minorHAnsi" w:cstheme="minorHAnsi"/>
                <w:b/>
                <w:sz w:val="22"/>
                <w:szCs w:val="22"/>
              </w:rPr>
              <w:t xml:space="preserve">                                    Δ.Ο.Υ  </w:t>
            </w:r>
            <w:r w:rsidRPr="00667097">
              <w:rPr>
                <w:rFonts w:asciiTheme="minorHAnsi" w:hAnsiTheme="minorHAnsi" w:cstheme="minorHAnsi"/>
              </w:rPr>
              <w:br/>
            </w:r>
            <w:r>
              <w:rPr>
                <w:rFonts w:asciiTheme="minorHAnsi" w:hAnsiTheme="minorHAnsi" w:cstheme="minorHAnsi"/>
              </w:rPr>
              <w:t xml:space="preserve">                               (</w:t>
            </w:r>
            <w:r w:rsidRPr="00140F03">
              <w:rPr>
                <w:rFonts w:asciiTheme="minorHAnsi" w:hAnsiTheme="minorHAnsi" w:cstheme="minorHAnsi"/>
                <w:highlight w:val="yellow"/>
                <w:u w:val="single"/>
              </w:rPr>
              <w:t>Κυκλώστε το σωστό</w:t>
            </w:r>
            <w:r>
              <w:rPr>
                <w:rFonts w:asciiTheme="minorHAnsi" w:hAnsiTheme="minorHAnsi" w:cstheme="minorHAnsi"/>
              </w:rPr>
              <w:t>)</w:t>
            </w:r>
          </w:p>
        </w:tc>
      </w:tr>
      <w:tr w:rsidR="00610692" w:rsidRPr="00667097" w:rsidTr="00B36CE2">
        <w:tblPrEx>
          <w:tblBorders>
            <w:bottom w:val="single" w:sz="4" w:space="0" w:color="auto"/>
            <w:insideH w:val="single" w:sz="4" w:space="0" w:color="auto"/>
          </w:tblBorders>
          <w:tblLook w:val="01E0"/>
        </w:tblPrEx>
        <w:tc>
          <w:tcPr>
            <w:tcW w:w="1114" w:type="pct"/>
            <w:gridSpan w:val="4"/>
            <w:vMerge w:val="restart"/>
            <w:vAlign w:val="center"/>
          </w:tcPr>
          <w:p w:rsidR="00610692" w:rsidRPr="00222636" w:rsidRDefault="00610692" w:rsidP="0098486B">
            <w:pPr>
              <w:jc w:val="center"/>
              <w:rPr>
                <w:rFonts w:asciiTheme="minorHAnsi" w:hAnsiTheme="minorHAnsi" w:cstheme="minorHAnsi"/>
                <w:b/>
              </w:rPr>
            </w:pPr>
            <w:r w:rsidRPr="00200B9B">
              <w:rPr>
                <w:rFonts w:asciiTheme="minorHAnsi" w:hAnsiTheme="minorHAnsi" w:cstheme="minorHAnsi"/>
                <w:b/>
                <w:highlight w:val="cyan"/>
              </w:rPr>
              <w:t>Αριθμός παιδιών</w:t>
            </w:r>
          </w:p>
          <w:p w:rsidR="00610692" w:rsidRPr="00667097" w:rsidRDefault="00610692" w:rsidP="0098486B">
            <w:pPr>
              <w:spacing w:before="120"/>
              <w:jc w:val="center"/>
              <w:rPr>
                <w:rFonts w:asciiTheme="minorHAnsi" w:hAnsiTheme="minorHAnsi" w:cstheme="minorHAnsi"/>
              </w:rPr>
            </w:pPr>
            <w:r w:rsidRPr="00667097">
              <w:rPr>
                <w:rFonts w:asciiTheme="minorHAnsi" w:hAnsiTheme="minorHAnsi" w:cstheme="minorHAnsi"/>
              </w:rPr>
              <w:t>……….</w:t>
            </w:r>
          </w:p>
        </w:tc>
        <w:tc>
          <w:tcPr>
            <w:tcW w:w="3886" w:type="pct"/>
            <w:gridSpan w:val="24"/>
          </w:tcPr>
          <w:p w:rsidR="00610692" w:rsidRPr="00667097" w:rsidRDefault="00610692" w:rsidP="0098486B">
            <w:pPr>
              <w:jc w:val="center"/>
              <w:rPr>
                <w:rFonts w:asciiTheme="minorHAnsi" w:hAnsiTheme="minorHAnsi" w:cstheme="minorHAnsi"/>
              </w:rPr>
            </w:pPr>
            <w:r w:rsidRPr="00200B9B">
              <w:rPr>
                <w:rFonts w:asciiTheme="minorHAnsi" w:hAnsiTheme="minorHAnsi" w:cstheme="minorHAnsi"/>
                <w:b/>
                <w:highlight w:val="yellow"/>
              </w:rPr>
              <w:t>ΕΤΟΣ ΓΕΝΝΗΣΗΣ ΚΑΘΕ ΠΑΙΔΙΟΥ</w:t>
            </w:r>
            <w:r w:rsidRPr="00200B9B">
              <w:rPr>
                <w:rFonts w:asciiTheme="minorHAnsi" w:hAnsiTheme="minorHAnsi" w:cstheme="minorHAnsi"/>
                <w:highlight w:val="yellow"/>
              </w:rPr>
              <w:t xml:space="preserve"> (Σε μορφή:  </w:t>
            </w:r>
            <w:proofErr w:type="spellStart"/>
            <w:r w:rsidRPr="00200B9B">
              <w:rPr>
                <w:rFonts w:asciiTheme="minorHAnsi" w:hAnsiTheme="minorHAnsi" w:cstheme="minorHAnsi"/>
                <w:highlight w:val="yellow"/>
              </w:rPr>
              <w:t>ηη</w:t>
            </w:r>
            <w:proofErr w:type="spellEnd"/>
            <w:r w:rsidRPr="00200B9B">
              <w:rPr>
                <w:rFonts w:asciiTheme="minorHAnsi" w:hAnsiTheme="minorHAnsi" w:cstheme="minorHAnsi"/>
                <w:highlight w:val="yellow"/>
              </w:rPr>
              <w:t xml:space="preserve"> / μμ / </w:t>
            </w:r>
            <w:proofErr w:type="spellStart"/>
            <w:r w:rsidRPr="00200B9B">
              <w:rPr>
                <w:rFonts w:asciiTheme="minorHAnsi" w:hAnsiTheme="minorHAnsi" w:cstheme="minorHAnsi"/>
                <w:highlight w:val="yellow"/>
              </w:rPr>
              <w:t>εεεε</w:t>
            </w:r>
            <w:proofErr w:type="spellEnd"/>
            <w:r w:rsidRPr="00200B9B">
              <w:rPr>
                <w:rFonts w:asciiTheme="minorHAnsi" w:hAnsiTheme="minorHAnsi" w:cstheme="minorHAnsi"/>
                <w:highlight w:val="yellow"/>
              </w:rPr>
              <w:t>)</w:t>
            </w:r>
            <w:r w:rsidRPr="00667097">
              <w:rPr>
                <w:rFonts w:asciiTheme="minorHAnsi" w:hAnsiTheme="minorHAnsi" w:cstheme="minorHAnsi"/>
              </w:rPr>
              <w:t xml:space="preserve">     </w:t>
            </w:r>
          </w:p>
        </w:tc>
      </w:tr>
      <w:tr w:rsidR="00610692" w:rsidRPr="00667097" w:rsidTr="00D12571">
        <w:tblPrEx>
          <w:tblBorders>
            <w:bottom w:val="single" w:sz="4" w:space="0" w:color="auto"/>
            <w:insideH w:val="single" w:sz="4" w:space="0" w:color="auto"/>
          </w:tblBorders>
          <w:tblLook w:val="01E0"/>
        </w:tblPrEx>
        <w:tc>
          <w:tcPr>
            <w:tcW w:w="1114" w:type="pct"/>
            <w:gridSpan w:val="4"/>
            <w:vMerge/>
          </w:tcPr>
          <w:p w:rsidR="00610692" w:rsidRPr="00667097" w:rsidRDefault="00610692" w:rsidP="0098486B">
            <w:pPr>
              <w:rPr>
                <w:rFonts w:asciiTheme="minorHAnsi" w:hAnsiTheme="minorHAnsi" w:cstheme="minorHAnsi"/>
              </w:rPr>
            </w:pPr>
          </w:p>
        </w:tc>
        <w:tc>
          <w:tcPr>
            <w:tcW w:w="876" w:type="pct"/>
            <w:gridSpan w:val="5"/>
            <w:vAlign w:val="center"/>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1038" w:type="pct"/>
            <w:gridSpan w:val="6"/>
            <w:vAlign w:val="center"/>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653" w:type="pct"/>
            <w:gridSpan w:val="4"/>
            <w:vAlign w:val="center"/>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682" w:type="pct"/>
            <w:gridSpan w:val="5"/>
            <w:vAlign w:val="center"/>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637" w:type="pct"/>
            <w:gridSpan w:val="4"/>
            <w:vAlign w:val="center"/>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D12571" w:rsidRPr="00667097" w:rsidTr="00D12571">
        <w:tblPrEx>
          <w:tblBorders>
            <w:bottom w:val="single" w:sz="4" w:space="0" w:color="auto"/>
            <w:insideH w:val="single" w:sz="4" w:space="0" w:color="auto"/>
          </w:tblBorders>
          <w:tblLook w:val="01E0"/>
        </w:tblPrEx>
        <w:tc>
          <w:tcPr>
            <w:tcW w:w="1114" w:type="pct"/>
            <w:gridSpan w:val="4"/>
            <w:vMerge/>
            <w:vAlign w:val="center"/>
          </w:tcPr>
          <w:p w:rsidR="00D12571" w:rsidRPr="00667097" w:rsidRDefault="00D12571" w:rsidP="0098486B">
            <w:pPr>
              <w:rPr>
                <w:rFonts w:asciiTheme="minorHAnsi" w:hAnsiTheme="minorHAnsi" w:cstheme="minorHAnsi"/>
                <w:lang w:val="en-US"/>
              </w:rPr>
            </w:pPr>
          </w:p>
        </w:tc>
        <w:tc>
          <w:tcPr>
            <w:tcW w:w="876" w:type="pct"/>
            <w:gridSpan w:val="5"/>
          </w:tcPr>
          <w:p w:rsidR="00D12571" w:rsidRPr="00D12571" w:rsidRDefault="00D12571" w:rsidP="0098486B">
            <w:pPr>
              <w:rPr>
                <w:rFonts w:asciiTheme="minorHAnsi" w:hAnsiTheme="minorHAnsi" w:cstheme="minorHAnsi"/>
                <w:lang w:val="en-US"/>
              </w:rPr>
            </w:pPr>
            <w:r w:rsidRPr="00D12571">
              <w:rPr>
                <w:rFonts w:asciiTheme="minorHAnsi" w:hAnsiTheme="minorHAnsi" w:cstheme="minorHAnsi"/>
              </w:rPr>
              <w:t>…./…./</w:t>
            </w:r>
            <w:r>
              <w:rPr>
                <w:rFonts w:asciiTheme="minorHAnsi" w:hAnsiTheme="minorHAnsi" w:cstheme="minorHAnsi"/>
                <w:lang w:val="en-US"/>
              </w:rPr>
              <w:t>……….</w:t>
            </w:r>
          </w:p>
        </w:tc>
        <w:tc>
          <w:tcPr>
            <w:tcW w:w="1038" w:type="pct"/>
            <w:gridSpan w:val="6"/>
          </w:tcPr>
          <w:p w:rsidR="00D12571" w:rsidRPr="00D12571" w:rsidRDefault="00D12571" w:rsidP="0098486B">
            <w:pPr>
              <w:rPr>
                <w:rFonts w:asciiTheme="minorHAnsi" w:hAnsiTheme="minorHAnsi" w:cstheme="minorHAnsi"/>
                <w:lang w:val="en-US"/>
              </w:rPr>
            </w:pPr>
            <w:r w:rsidRPr="00D12571">
              <w:rPr>
                <w:rFonts w:asciiTheme="minorHAnsi" w:hAnsiTheme="minorHAnsi" w:cstheme="minorHAnsi"/>
              </w:rPr>
              <w:t>…./…./</w:t>
            </w:r>
            <w:r>
              <w:rPr>
                <w:rFonts w:asciiTheme="minorHAnsi" w:hAnsiTheme="minorHAnsi" w:cstheme="minorHAnsi"/>
                <w:lang w:val="en-US"/>
              </w:rPr>
              <w:t>……….</w:t>
            </w:r>
          </w:p>
        </w:tc>
        <w:tc>
          <w:tcPr>
            <w:tcW w:w="653" w:type="pct"/>
            <w:gridSpan w:val="4"/>
          </w:tcPr>
          <w:p w:rsidR="00D12571" w:rsidRPr="00D12571" w:rsidRDefault="00D12571" w:rsidP="0098486B">
            <w:pPr>
              <w:rPr>
                <w:rFonts w:asciiTheme="minorHAnsi" w:hAnsiTheme="minorHAnsi" w:cstheme="minorHAnsi"/>
                <w:lang w:val="en-US"/>
              </w:rPr>
            </w:pPr>
            <w:r w:rsidRPr="00D12571">
              <w:rPr>
                <w:rFonts w:asciiTheme="minorHAnsi" w:hAnsiTheme="minorHAnsi" w:cstheme="minorHAnsi"/>
              </w:rPr>
              <w:t>…./…./</w:t>
            </w:r>
            <w:r>
              <w:rPr>
                <w:rFonts w:asciiTheme="minorHAnsi" w:hAnsiTheme="minorHAnsi" w:cstheme="minorHAnsi"/>
                <w:lang w:val="en-US"/>
              </w:rPr>
              <w:t>……….</w:t>
            </w:r>
          </w:p>
        </w:tc>
        <w:tc>
          <w:tcPr>
            <w:tcW w:w="682" w:type="pct"/>
            <w:gridSpan w:val="5"/>
          </w:tcPr>
          <w:p w:rsidR="00D12571" w:rsidRPr="00D12571" w:rsidRDefault="00D12571" w:rsidP="0098486B">
            <w:pPr>
              <w:rPr>
                <w:rFonts w:asciiTheme="minorHAnsi" w:hAnsiTheme="minorHAnsi" w:cstheme="minorHAnsi"/>
                <w:lang w:val="en-US"/>
              </w:rPr>
            </w:pPr>
            <w:r w:rsidRPr="00D12571">
              <w:rPr>
                <w:rFonts w:asciiTheme="minorHAnsi" w:hAnsiTheme="minorHAnsi" w:cstheme="minorHAnsi"/>
              </w:rPr>
              <w:t>…./…./</w:t>
            </w:r>
            <w:r>
              <w:rPr>
                <w:rFonts w:asciiTheme="minorHAnsi" w:hAnsiTheme="minorHAnsi" w:cstheme="minorHAnsi"/>
                <w:lang w:val="en-US"/>
              </w:rPr>
              <w:t>……….</w:t>
            </w:r>
          </w:p>
        </w:tc>
        <w:tc>
          <w:tcPr>
            <w:tcW w:w="637" w:type="pct"/>
            <w:gridSpan w:val="4"/>
          </w:tcPr>
          <w:p w:rsidR="00D12571" w:rsidRPr="00D12571" w:rsidRDefault="00D12571" w:rsidP="0098486B">
            <w:pPr>
              <w:rPr>
                <w:rFonts w:asciiTheme="minorHAnsi" w:hAnsiTheme="minorHAnsi" w:cstheme="minorHAnsi"/>
                <w:lang w:val="en-US"/>
              </w:rPr>
            </w:pPr>
            <w:r w:rsidRPr="00D12571">
              <w:rPr>
                <w:rFonts w:asciiTheme="minorHAnsi" w:hAnsiTheme="minorHAnsi" w:cstheme="minorHAnsi"/>
              </w:rPr>
              <w:t>…./…./</w:t>
            </w:r>
            <w:r>
              <w:rPr>
                <w:rFonts w:asciiTheme="minorHAnsi" w:hAnsiTheme="minorHAnsi" w:cstheme="minorHAnsi"/>
                <w:lang w:val="en-US"/>
              </w:rPr>
              <w:t>……….</w:t>
            </w:r>
          </w:p>
        </w:tc>
      </w:tr>
      <w:tr w:rsidR="00D12571" w:rsidRPr="00667097" w:rsidTr="00B36CE2">
        <w:tblPrEx>
          <w:tblBorders>
            <w:bottom w:val="single" w:sz="4" w:space="0" w:color="auto"/>
            <w:insideH w:val="single" w:sz="4" w:space="0" w:color="auto"/>
          </w:tblBorders>
          <w:tblLook w:val="01E0"/>
        </w:tblPrEx>
        <w:trPr>
          <w:trHeight w:val="340"/>
        </w:trPr>
        <w:tc>
          <w:tcPr>
            <w:tcW w:w="5000" w:type="pct"/>
            <w:gridSpan w:val="28"/>
            <w:vAlign w:val="bottom"/>
          </w:tcPr>
          <w:p w:rsidR="00D12571" w:rsidRPr="00667097" w:rsidRDefault="00D12571" w:rsidP="0098486B">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61"/>
        <w:gridCol w:w="574"/>
        <w:gridCol w:w="267"/>
        <w:gridCol w:w="267"/>
        <w:gridCol w:w="77"/>
        <w:gridCol w:w="145"/>
        <w:gridCol w:w="170"/>
        <w:gridCol w:w="57"/>
        <w:gridCol w:w="278"/>
        <w:gridCol w:w="270"/>
        <w:gridCol w:w="57"/>
        <w:gridCol w:w="193"/>
        <w:gridCol w:w="154"/>
        <w:gridCol w:w="68"/>
        <w:gridCol w:w="257"/>
        <w:gridCol w:w="6"/>
        <w:gridCol w:w="266"/>
        <w:gridCol w:w="61"/>
        <w:gridCol w:w="189"/>
        <w:gridCol w:w="140"/>
        <w:gridCol w:w="112"/>
        <w:gridCol w:w="121"/>
        <w:gridCol w:w="101"/>
        <w:gridCol w:w="305"/>
        <w:gridCol w:w="313"/>
        <w:gridCol w:w="313"/>
        <w:gridCol w:w="280"/>
        <w:gridCol w:w="222"/>
        <w:gridCol w:w="261"/>
        <w:gridCol w:w="270"/>
        <w:gridCol w:w="266"/>
        <w:gridCol w:w="270"/>
        <w:gridCol w:w="304"/>
        <w:gridCol w:w="385"/>
        <w:gridCol w:w="382"/>
        <w:gridCol w:w="341"/>
        <w:gridCol w:w="272"/>
        <w:gridCol w:w="222"/>
        <w:gridCol w:w="263"/>
        <w:gridCol w:w="272"/>
        <w:gridCol w:w="222"/>
      </w:tblGrid>
      <w:tr w:rsidR="0098486B" w:rsidRPr="00667097" w:rsidTr="0096386E">
        <w:trPr>
          <w:gridAfter w:val="5"/>
          <w:wAfter w:w="651" w:type="pct"/>
          <w:trHeight w:val="397"/>
        </w:trPr>
        <w:tc>
          <w:tcPr>
            <w:tcW w:w="733" w:type="pct"/>
            <w:gridSpan w:val="2"/>
            <w:vAlign w:val="center"/>
          </w:tcPr>
          <w:p w:rsidR="0096386E" w:rsidRPr="00120FF5" w:rsidRDefault="0096386E" w:rsidP="0098486B">
            <w:pPr>
              <w:rPr>
                <w:rFonts w:asciiTheme="minorHAnsi" w:hAnsiTheme="minorHAnsi" w:cstheme="minorHAnsi"/>
                <w:b/>
                <w:sz w:val="24"/>
                <w:szCs w:val="24"/>
              </w:rPr>
            </w:pPr>
            <w:r w:rsidRPr="00120FF5">
              <w:rPr>
                <w:rFonts w:asciiTheme="minorHAnsi" w:hAnsiTheme="minorHAnsi" w:cstheme="minorHAnsi"/>
                <w:b/>
                <w:sz w:val="24"/>
                <w:szCs w:val="24"/>
                <w:highlight w:val="cyan"/>
              </w:rPr>
              <w:t>Α.Μ. ΕΦΚΑ/ΙΚΑ</w:t>
            </w:r>
          </w:p>
        </w:tc>
        <w:tc>
          <w:tcPr>
            <w:tcW w:w="140" w:type="pct"/>
            <w:vAlign w:val="center"/>
          </w:tcPr>
          <w:p w:rsidR="0096386E" w:rsidRPr="00120FF5" w:rsidRDefault="0096386E" w:rsidP="0098486B">
            <w:pPr>
              <w:rPr>
                <w:rFonts w:asciiTheme="minorHAnsi" w:hAnsiTheme="minorHAnsi" w:cstheme="minorHAnsi"/>
                <w:b/>
                <w:sz w:val="24"/>
                <w:szCs w:val="24"/>
              </w:rPr>
            </w:pPr>
          </w:p>
        </w:tc>
        <w:tc>
          <w:tcPr>
            <w:tcW w:w="179" w:type="pct"/>
            <w:gridSpan w:val="2"/>
            <w:vAlign w:val="center"/>
          </w:tcPr>
          <w:p w:rsidR="0096386E" w:rsidRPr="00120FF5" w:rsidRDefault="0096386E" w:rsidP="0098486B">
            <w:pPr>
              <w:rPr>
                <w:rFonts w:asciiTheme="minorHAnsi" w:hAnsiTheme="minorHAnsi" w:cstheme="minorHAnsi"/>
                <w:b/>
                <w:sz w:val="24"/>
                <w:szCs w:val="24"/>
              </w:rPr>
            </w:pPr>
          </w:p>
        </w:tc>
        <w:tc>
          <w:tcPr>
            <w:tcW w:w="168" w:type="pct"/>
            <w:gridSpan w:val="2"/>
            <w:vAlign w:val="center"/>
          </w:tcPr>
          <w:p w:rsidR="0096386E" w:rsidRPr="00120FF5" w:rsidRDefault="0096386E" w:rsidP="0098486B">
            <w:pPr>
              <w:rPr>
                <w:rFonts w:asciiTheme="minorHAnsi" w:hAnsiTheme="minorHAnsi" w:cstheme="minorHAnsi"/>
                <w:b/>
                <w:sz w:val="24"/>
                <w:szCs w:val="24"/>
              </w:rPr>
            </w:pPr>
          </w:p>
        </w:tc>
        <w:tc>
          <w:tcPr>
            <w:tcW w:w="177" w:type="pct"/>
            <w:gridSpan w:val="2"/>
            <w:vAlign w:val="center"/>
          </w:tcPr>
          <w:p w:rsidR="0096386E" w:rsidRPr="00120FF5" w:rsidRDefault="0096386E" w:rsidP="0098486B">
            <w:pPr>
              <w:rPr>
                <w:rFonts w:asciiTheme="minorHAnsi" w:hAnsiTheme="minorHAnsi" w:cstheme="minorHAnsi"/>
                <w:b/>
                <w:sz w:val="24"/>
                <w:szCs w:val="24"/>
              </w:rPr>
            </w:pPr>
          </w:p>
        </w:tc>
        <w:tc>
          <w:tcPr>
            <w:tcW w:w="174" w:type="pct"/>
            <w:gridSpan w:val="2"/>
            <w:vAlign w:val="center"/>
          </w:tcPr>
          <w:p w:rsidR="0096386E" w:rsidRPr="00120FF5" w:rsidRDefault="0096386E" w:rsidP="0098486B">
            <w:pPr>
              <w:rPr>
                <w:rFonts w:asciiTheme="minorHAnsi" w:hAnsiTheme="minorHAnsi" w:cstheme="minorHAnsi"/>
                <w:b/>
                <w:sz w:val="24"/>
                <w:szCs w:val="24"/>
              </w:rPr>
            </w:pPr>
          </w:p>
        </w:tc>
        <w:tc>
          <w:tcPr>
            <w:tcW w:w="180" w:type="pct"/>
            <w:gridSpan w:val="2"/>
            <w:vAlign w:val="center"/>
          </w:tcPr>
          <w:p w:rsidR="0096386E" w:rsidRPr="00120FF5" w:rsidRDefault="0096386E" w:rsidP="0098486B">
            <w:pPr>
              <w:rPr>
                <w:rFonts w:asciiTheme="minorHAnsi" w:hAnsiTheme="minorHAnsi" w:cstheme="minorHAnsi"/>
                <w:b/>
                <w:sz w:val="24"/>
                <w:szCs w:val="24"/>
              </w:rPr>
            </w:pPr>
          </w:p>
        </w:tc>
        <w:tc>
          <w:tcPr>
            <w:tcW w:w="176" w:type="pct"/>
            <w:gridSpan w:val="3"/>
            <w:vAlign w:val="center"/>
          </w:tcPr>
          <w:p w:rsidR="0096386E" w:rsidRPr="00120FF5" w:rsidRDefault="0096386E" w:rsidP="0098486B">
            <w:pPr>
              <w:rPr>
                <w:rFonts w:asciiTheme="minorHAnsi" w:hAnsiTheme="minorHAnsi" w:cstheme="minorHAnsi"/>
                <w:b/>
                <w:sz w:val="24"/>
                <w:szCs w:val="24"/>
              </w:rPr>
            </w:pPr>
          </w:p>
        </w:tc>
        <w:tc>
          <w:tcPr>
            <w:tcW w:w="174" w:type="pct"/>
            <w:gridSpan w:val="2"/>
            <w:vAlign w:val="center"/>
          </w:tcPr>
          <w:p w:rsidR="0096386E" w:rsidRPr="00120FF5" w:rsidRDefault="0096386E" w:rsidP="0098486B">
            <w:pPr>
              <w:rPr>
                <w:rFonts w:asciiTheme="minorHAnsi" w:hAnsiTheme="minorHAnsi" w:cstheme="minorHAnsi"/>
                <w:b/>
                <w:sz w:val="24"/>
                <w:szCs w:val="24"/>
              </w:rPr>
            </w:pPr>
          </w:p>
        </w:tc>
        <w:tc>
          <w:tcPr>
            <w:tcW w:w="175" w:type="pct"/>
            <w:gridSpan w:val="2"/>
            <w:vAlign w:val="center"/>
          </w:tcPr>
          <w:p w:rsidR="0096386E" w:rsidRPr="00120FF5" w:rsidRDefault="0096386E" w:rsidP="0098486B">
            <w:pPr>
              <w:rPr>
                <w:rFonts w:asciiTheme="minorHAnsi" w:hAnsiTheme="minorHAnsi" w:cstheme="minorHAnsi"/>
                <w:b/>
                <w:sz w:val="24"/>
                <w:szCs w:val="24"/>
              </w:rPr>
            </w:pPr>
          </w:p>
        </w:tc>
        <w:tc>
          <w:tcPr>
            <w:tcW w:w="125" w:type="pct"/>
            <w:gridSpan w:val="2"/>
            <w:shd w:val="clear" w:color="auto" w:fill="000000"/>
            <w:vAlign w:val="center"/>
          </w:tcPr>
          <w:p w:rsidR="0096386E" w:rsidRPr="00120FF5" w:rsidRDefault="0096386E" w:rsidP="0098486B">
            <w:pPr>
              <w:rPr>
                <w:rFonts w:asciiTheme="minorHAnsi" w:hAnsiTheme="minorHAnsi" w:cstheme="minorHAnsi"/>
                <w:b/>
                <w:sz w:val="24"/>
                <w:szCs w:val="24"/>
              </w:rPr>
            </w:pPr>
          </w:p>
        </w:tc>
        <w:tc>
          <w:tcPr>
            <w:tcW w:w="1362" w:type="pct"/>
            <w:gridSpan w:val="10"/>
            <w:vAlign w:val="center"/>
          </w:tcPr>
          <w:p w:rsidR="0096386E" w:rsidRPr="00D12571" w:rsidRDefault="0096386E" w:rsidP="0098486B">
            <w:pPr>
              <w:jc w:val="center"/>
              <w:rPr>
                <w:rFonts w:asciiTheme="minorHAnsi" w:hAnsiTheme="minorHAnsi" w:cstheme="minorHAnsi"/>
                <w:sz w:val="16"/>
                <w:szCs w:val="16"/>
                <w:highlight w:val="cyan"/>
              </w:rPr>
            </w:pPr>
            <w:r w:rsidRPr="00D12571">
              <w:rPr>
                <w:rFonts w:asciiTheme="minorHAnsi" w:hAnsiTheme="minorHAnsi" w:cstheme="minorHAnsi"/>
                <w:sz w:val="16"/>
                <w:szCs w:val="16"/>
                <w:highlight w:val="cyan"/>
              </w:rPr>
              <w:t>Παλιός ή Νέος Ασφαλισμένος</w:t>
            </w:r>
            <w:r>
              <w:rPr>
                <w:rFonts w:asciiTheme="minorHAnsi" w:hAnsiTheme="minorHAnsi" w:cstheme="minorHAnsi"/>
                <w:sz w:val="16"/>
                <w:szCs w:val="16"/>
                <w:highlight w:val="cyan"/>
              </w:rPr>
              <w:t xml:space="preserve"> </w:t>
            </w:r>
            <w:r w:rsidRPr="00D12571">
              <w:rPr>
                <w:rFonts w:asciiTheme="minorHAnsi" w:hAnsiTheme="minorHAnsi" w:cstheme="minorHAnsi"/>
                <w:sz w:val="16"/>
                <w:szCs w:val="16"/>
                <w:highlight w:val="cyan"/>
              </w:rPr>
              <w:t>(προ του 1993 ή μετά</w:t>
            </w:r>
            <w:r w:rsidRPr="00E27EE1">
              <w:rPr>
                <w:rFonts w:asciiTheme="minorHAnsi" w:hAnsiTheme="minorHAnsi" w:cstheme="minorHAnsi"/>
                <w:sz w:val="16"/>
                <w:szCs w:val="16"/>
              </w:rPr>
              <w:t>)</w:t>
            </w:r>
            <w:r>
              <w:rPr>
                <w:rFonts w:asciiTheme="minorHAnsi" w:hAnsiTheme="minorHAnsi" w:cstheme="minorHAnsi"/>
                <w:sz w:val="16"/>
                <w:szCs w:val="16"/>
              </w:rPr>
              <w:t xml:space="preserve"> </w:t>
            </w:r>
          </w:p>
        </w:tc>
        <w:tc>
          <w:tcPr>
            <w:tcW w:w="587" w:type="pct"/>
            <w:gridSpan w:val="4"/>
            <w:vAlign w:val="center"/>
          </w:tcPr>
          <w:p w:rsidR="0096386E" w:rsidRPr="00E27EE1" w:rsidRDefault="0098486B" w:rsidP="0098486B">
            <w:pPr>
              <w:jc w:val="center"/>
              <w:rPr>
                <w:rFonts w:asciiTheme="minorHAnsi" w:hAnsiTheme="minorHAnsi" w:cstheme="minorHAnsi"/>
                <w:sz w:val="16"/>
                <w:szCs w:val="16"/>
              </w:rPr>
            </w:pPr>
            <w:r>
              <w:rPr>
                <w:rFonts w:asciiTheme="minorHAnsi" w:hAnsiTheme="minorHAnsi" w:cstheme="minorHAnsi"/>
              </w:rPr>
              <w:t xml:space="preserve">Νέος  ασφαλισμένος </w:t>
            </w:r>
            <w:r w:rsidR="0096386E" w:rsidRPr="0096386E">
              <w:rPr>
                <w:rFonts w:asciiTheme="minorHAnsi" w:hAnsiTheme="minorHAnsi" w:cstheme="minorHAnsi"/>
              </w:rPr>
              <w:t>ΝΑΙ/ΟΧΙ</w:t>
            </w:r>
          </w:p>
        </w:tc>
        <w:bookmarkStart w:id="0" w:name="_GoBack"/>
        <w:bookmarkEnd w:id="0"/>
      </w:tr>
      <w:tr w:rsidR="0098486B" w:rsidRPr="00667097" w:rsidTr="0096386E">
        <w:tblPrEx>
          <w:tblBorders>
            <w:top w:val="single" w:sz="4" w:space="0" w:color="auto"/>
            <w:right w:val="single" w:sz="4" w:space="0" w:color="auto"/>
          </w:tblBorders>
        </w:tblPrEx>
        <w:trPr>
          <w:trHeight w:val="454"/>
        </w:trPr>
        <w:tc>
          <w:tcPr>
            <w:tcW w:w="437" w:type="pct"/>
            <w:vAlign w:val="center"/>
          </w:tcPr>
          <w:p w:rsidR="00D12571" w:rsidRPr="00886D0D" w:rsidRDefault="00D12571" w:rsidP="0098486B">
            <w:pPr>
              <w:jc w:val="center"/>
              <w:rPr>
                <w:rFonts w:asciiTheme="minorHAnsi" w:hAnsiTheme="minorHAnsi" w:cstheme="minorHAnsi"/>
                <w:b/>
                <w:highlight w:val="cyan"/>
              </w:rPr>
            </w:pPr>
            <w:r w:rsidRPr="00886D0D">
              <w:rPr>
                <w:rFonts w:asciiTheme="minorHAnsi" w:hAnsiTheme="minorHAnsi" w:cstheme="minorHAnsi"/>
                <w:b/>
                <w:highlight w:val="cyan"/>
                <w:lang w:val="en-US"/>
              </w:rPr>
              <w:t>IBAN</w:t>
            </w:r>
            <w:r w:rsidRPr="00886D0D">
              <w:rPr>
                <w:rFonts w:asciiTheme="minorHAnsi" w:hAnsiTheme="minorHAnsi" w:cstheme="minorHAnsi"/>
                <w:b/>
                <w:highlight w:val="cyan"/>
              </w:rPr>
              <w:t>:</w:t>
            </w:r>
          </w:p>
          <w:p w:rsidR="00D12571" w:rsidRPr="00667097" w:rsidRDefault="00D12571" w:rsidP="0098486B">
            <w:pPr>
              <w:jc w:val="center"/>
              <w:rPr>
                <w:rFonts w:asciiTheme="minorHAnsi" w:hAnsiTheme="minorHAnsi" w:cstheme="minorHAnsi"/>
                <w:b/>
              </w:rPr>
            </w:pPr>
            <w:r w:rsidRPr="00886D0D">
              <w:rPr>
                <w:rFonts w:asciiTheme="minorHAnsi" w:hAnsiTheme="minorHAnsi" w:cstheme="minorHAnsi"/>
                <w:b/>
                <w:highlight w:val="cyan"/>
              </w:rPr>
              <w:t>Εθνικής</w:t>
            </w:r>
          </w:p>
        </w:tc>
        <w:tc>
          <w:tcPr>
            <w:tcW w:w="296" w:type="pct"/>
            <w:vAlign w:val="center"/>
          </w:tcPr>
          <w:p w:rsidR="00D12571" w:rsidRPr="00120FF5" w:rsidRDefault="00D12571" w:rsidP="0098486B">
            <w:pPr>
              <w:jc w:val="center"/>
              <w:rPr>
                <w:rFonts w:asciiTheme="minorHAnsi" w:hAnsiTheme="minorHAnsi" w:cstheme="minorHAnsi"/>
                <w:sz w:val="24"/>
                <w:szCs w:val="24"/>
                <w:lang w:val="en-US"/>
              </w:rPr>
            </w:pPr>
            <w:r w:rsidRPr="00120FF5">
              <w:rPr>
                <w:rFonts w:asciiTheme="minorHAnsi" w:hAnsiTheme="minorHAnsi" w:cstheme="minorHAnsi"/>
                <w:sz w:val="24"/>
                <w:szCs w:val="24"/>
                <w:lang w:val="en-US"/>
              </w:rPr>
              <w:t>GR</w:t>
            </w:r>
          </w:p>
        </w:tc>
        <w:tc>
          <w:tcPr>
            <w:tcW w:w="140" w:type="pct"/>
            <w:vAlign w:val="center"/>
          </w:tcPr>
          <w:p w:rsidR="00D12571" w:rsidRPr="00120FF5" w:rsidRDefault="00D12571" w:rsidP="0098486B">
            <w:pPr>
              <w:jc w:val="center"/>
              <w:rPr>
                <w:rFonts w:asciiTheme="minorHAnsi" w:hAnsiTheme="minorHAnsi" w:cstheme="minorHAnsi"/>
                <w:b/>
                <w:sz w:val="24"/>
                <w:szCs w:val="24"/>
              </w:rPr>
            </w:pPr>
          </w:p>
        </w:tc>
        <w:tc>
          <w:tcPr>
            <w:tcW w:w="140" w:type="pct"/>
            <w:vAlign w:val="center"/>
          </w:tcPr>
          <w:p w:rsidR="00D12571" w:rsidRPr="00120FF5" w:rsidRDefault="00D12571" w:rsidP="0098486B">
            <w:pPr>
              <w:jc w:val="center"/>
              <w:rPr>
                <w:rFonts w:asciiTheme="minorHAnsi" w:hAnsiTheme="minorHAnsi" w:cstheme="minorHAnsi"/>
                <w:b/>
                <w:sz w:val="24"/>
                <w:szCs w:val="24"/>
              </w:rPr>
            </w:pPr>
          </w:p>
        </w:tc>
        <w:tc>
          <w:tcPr>
            <w:tcW w:w="113" w:type="pct"/>
            <w:gridSpan w:val="2"/>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27" w:type="pct"/>
            <w:gridSpan w:val="2"/>
            <w:vAlign w:val="center"/>
          </w:tcPr>
          <w:p w:rsidR="00D12571" w:rsidRPr="00120FF5" w:rsidRDefault="00D12571" w:rsidP="0098486B">
            <w:pPr>
              <w:jc w:val="center"/>
              <w:rPr>
                <w:rFonts w:asciiTheme="minorHAnsi" w:hAnsiTheme="minorHAnsi" w:cstheme="minorHAnsi"/>
                <w:b/>
                <w:sz w:val="24"/>
                <w:szCs w:val="24"/>
              </w:rPr>
            </w:pPr>
          </w:p>
        </w:tc>
        <w:tc>
          <w:tcPr>
            <w:tcW w:w="145" w:type="pct"/>
            <w:vAlign w:val="center"/>
          </w:tcPr>
          <w:p w:rsidR="00D12571" w:rsidRPr="00120FF5" w:rsidRDefault="00D12571" w:rsidP="0098486B">
            <w:pPr>
              <w:jc w:val="center"/>
              <w:rPr>
                <w:rFonts w:asciiTheme="minorHAnsi" w:hAnsiTheme="minorHAnsi" w:cstheme="minorHAnsi"/>
                <w:b/>
                <w:sz w:val="24"/>
                <w:szCs w:val="24"/>
              </w:rPr>
            </w:pPr>
          </w:p>
        </w:tc>
        <w:tc>
          <w:tcPr>
            <w:tcW w:w="141" w:type="pct"/>
            <w:vAlign w:val="center"/>
          </w:tcPr>
          <w:p w:rsidR="00D12571" w:rsidRPr="00120FF5" w:rsidRDefault="00D12571" w:rsidP="0098486B">
            <w:pPr>
              <w:jc w:val="center"/>
              <w:rPr>
                <w:rFonts w:asciiTheme="minorHAnsi" w:hAnsiTheme="minorHAnsi" w:cstheme="minorHAnsi"/>
                <w:b/>
                <w:sz w:val="24"/>
                <w:szCs w:val="24"/>
                <w:lang w:val="en-US"/>
              </w:rPr>
            </w:pPr>
          </w:p>
        </w:tc>
        <w:tc>
          <w:tcPr>
            <w:tcW w:w="135" w:type="pct"/>
            <w:gridSpan w:val="2"/>
            <w:vAlign w:val="center"/>
          </w:tcPr>
          <w:p w:rsidR="00D12571" w:rsidRPr="00120FF5" w:rsidRDefault="00D12571" w:rsidP="0098486B">
            <w:pPr>
              <w:jc w:val="center"/>
              <w:rPr>
                <w:rFonts w:asciiTheme="minorHAnsi" w:hAnsiTheme="minorHAnsi" w:cstheme="minorHAnsi"/>
                <w:b/>
                <w:sz w:val="24"/>
                <w:szCs w:val="24"/>
              </w:rPr>
            </w:pPr>
          </w:p>
        </w:tc>
        <w:tc>
          <w:tcPr>
            <w:tcW w:w="113" w:type="pct"/>
            <w:gridSpan w:val="2"/>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38" w:type="pct"/>
            <w:vAlign w:val="center"/>
          </w:tcPr>
          <w:p w:rsidR="00D12571" w:rsidRPr="00120FF5" w:rsidRDefault="00D12571" w:rsidP="0098486B">
            <w:pPr>
              <w:jc w:val="center"/>
              <w:rPr>
                <w:rFonts w:asciiTheme="minorHAnsi" w:hAnsiTheme="minorHAnsi" w:cstheme="minorHAnsi"/>
                <w:b/>
                <w:sz w:val="24"/>
                <w:szCs w:val="24"/>
              </w:rPr>
            </w:pPr>
          </w:p>
        </w:tc>
        <w:tc>
          <w:tcPr>
            <w:tcW w:w="142" w:type="pct"/>
            <w:gridSpan w:val="2"/>
            <w:shd w:val="clear" w:color="auto" w:fill="auto"/>
            <w:vAlign w:val="center"/>
          </w:tcPr>
          <w:p w:rsidR="00D12571" w:rsidRPr="00120FF5" w:rsidRDefault="00D12571" w:rsidP="0098486B">
            <w:pPr>
              <w:jc w:val="center"/>
              <w:rPr>
                <w:rFonts w:asciiTheme="minorHAnsi" w:hAnsiTheme="minorHAnsi" w:cstheme="minorHAnsi"/>
                <w:b/>
                <w:sz w:val="24"/>
                <w:szCs w:val="24"/>
              </w:rPr>
            </w:pPr>
          </w:p>
        </w:tc>
        <w:tc>
          <w:tcPr>
            <w:tcW w:w="135" w:type="pct"/>
            <w:gridSpan w:val="2"/>
            <w:vAlign w:val="center"/>
          </w:tcPr>
          <w:p w:rsidR="00D12571" w:rsidRPr="00120FF5" w:rsidRDefault="00D12571" w:rsidP="0098486B">
            <w:pPr>
              <w:jc w:val="center"/>
              <w:rPr>
                <w:rFonts w:asciiTheme="minorHAnsi" w:hAnsiTheme="minorHAnsi" w:cstheme="minorHAnsi"/>
                <w:b/>
                <w:sz w:val="24"/>
                <w:szCs w:val="24"/>
              </w:rPr>
            </w:pPr>
          </w:p>
        </w:tc>
        <w:tc>
          <w:tcPr>
            <w:tcW w:w="136" w:type="pct"/>
            <w:gridSpan w:val="2"/>
            <w:vAlign w:val="center"/>
          </w:tcPr>
          <w:p w:rsidR="00D12571" w:rsidRPr="00120FF5" w:rsidRDefault="00D12571" w:rsidP="0098486B">
            <w:pPr>
              <w:jc w:val="center"/>
              <w:rPr>
                <w:rFonts w:asciiTheme="minorHAnsi" w:hAnsiTheme="minorHAnsi" w:cstheme="minorHAnsi"/>
                <w:b/>
                <w:sz w:val="24"/>
                <w:szCs w:val="24"/>
                <w:lang w:val="en-US"/>
              </w:rPr>
            </w:pPr>
          </w:p>
        </w:tc>
        <w:tc>
          <w:tcPr>
            <w:tcW w:w="118" w:type="pct"/>
            <w:gridSpan w:val="2"/>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62" w:type="pct"/>
            <w:vAlign w:val="center"/>
          </w:tcPr>
          <w:p w:rsidR="00D12571" w:rsidRPr="00120FF5" w:rsidRDefault="00D12571" w:rsidP="0098486B">
            <w:pPr>
              <w:jc w:val="center"/>
              <w:rPr>
                <w:rFonts w:asciiTheme="minorHAnsi" w:hAnsiTheme="minorHAnsi" w:cstheme="minorHAnsi"/>
                <w:b/>
                <w:sz w:val="24"/>
                <w:szCs w:val="24"/>
              </w:rPr>
            </w:pPr>
          </w:p>
        </w:tc>
        <w:tc>
          <w:tcPr>
            <w:tcW w:w="163" w:type="pct"/>
            <w:vAlign w:val="center"/>
          </w:tcPr>
          <w:p w:rsidR="00D12571" w:rsidRPr="00120FF5" w:rsidRDefault="00D12571" w:rsidP="0098486B">
            <w:pPr>
              <w:jc w:val="center"/>
              <w:rPr>
                <w:rFonts w:asciiTheme="minorHAnsi" w:hAnsiTheme="minorHAnsi" w:cstheme="minorHAnsi"/>
                <w:b/>
                <w:sz w:val="24"/>
                <w:szCs w:val="24"/>
              </w:rPr>
            </w:pPr>
          </w:p>
        </w:tc>
        <w:tc>
          <w:tcPr>
            <w:tcW w:w="163" w:type="pct"/>
            <w:vAlign w:val="center"/>
          </w:tcPr>
          <w:p w:rsidR="00D12571" w:rsidRPr="00120FF5" w:rsidRDefault="00D12571" w:rsidP="0098486B">
            <w:pPr>
              <w:jc w:val="center"/>
              <w:rPr>
                <w:rFonts w:asciiTheme="minorHAnsi" w:hAnsiTheme="minorHAnsi" w:cstheme="minorHAnsi"/>
                <w:b/>
                <w:sz w:val="24"/>
                <w:szCs w:val="24"/>
              </w:rPr>
            </w:pPr>
          </w:p>
        </w:tc>
        <w:tc>
          <w:tcPr>
            <w:tcW w:w="146" w:type="pct"/>
            <w:vAlign w:val="center"/>
          </w:tcPr>
          <w:p w:rsidR="00D12571" w:rsidRPr="00120FF5" w:rsidRDefault="00D12571" w:rsidP="0098486B">
            <w:pPr>
              <w:jc w:val="center"/>
              <w:rPr>
                <w:rFonts w:asciiTheme="minorHAnsi" w:hAnsiTheme="minorHAnsi" w:cstheme="minorHAnsi"/>
                <w:b/>
                <w:sz w:val="24"/>
                <w:szCs w:val="24"/>
              </w:rPr>
            </w:pPr>
          </w:p>
        </w:tc>
        <w:tc>
          <w:tcPr>
            <w:tcW w:w="113" w:type="pct"/>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40" w:type="pct"/>
            <w:vAlign w:val="center"/>
          </w:tcPr>
          <w:p w:rsidR="00D12571" w:rsidRPr="00120FF5" w:rsidRDefault="00D12571" w:rsidP="0098486B">
            <w:pPr>
              <w:jc w:val="center"/>
              <w:rPr>
                <w:rFonts w:asciiTheme="minorHAnsi" w:hAnsiTheme="minorHAnsi" w:cstheme="minorHAnsi"/>
                <w:b/>
                <w:sz w:val="24"/>
                <w:szCs w:val="24"/>
              </w:rPr>
            </w:pPr>
          </w:p>
        </w:tc>
        <w:tc>
          <w:tcPr>
            <w:tcW w:w="141" w:type="pct"/>
            <w:vAlign w:val="center"/>
          </w:tcPr>
          <w:p w:rsidR="00D12571" w:rsidRPr="00120FF5" w:rsidRDefault="00D12571" w:rsidP="0098486B">
            <w:pPr>
              <w:jc w:val="center"/>
              <w:rPr>
                <w:rFonts w:asciiTheme="minorHAnsi" w:hAnsiTheme="minorHAnsi" w:cstheme="minorHAnsi"/>
                <w:b/>
                <w:sz w:val="24"/>
                <w:szCs w:val="24"/>
              </w:rPr>
            </w:pPr>
          </w:p>
        </w:tc>
        <w:tc>
          <w:tcPr>
            <w:tcW w:w="139" w:type="pct"/>
            <w:vAlign w:val="center"/>
          </w:tcPr>
          <w:p w:rsidR="00D12571" w:rsidRPr="00120FF5" w:rsidRDefault="00D12571" w:rsidP="0098486B">
            <w:pPr>
              <w:jc w:val="center"/>
              <w:rPr>
                <w:rFonts w:asciiTheme="minorHAnsi" w:hAnsiTheme="minorHAnsi" w:cstheme="minorHAnsi"/>
                <w:b/>
                <w:sz w:val="24"/>
                <w:szCs w:val="24"/>
              </w:rPr>
            </w:pPr>
          </w:p>
        </w:tc>
        <w:tc>
          <w:tcPr>
            <w:tcW w:w="141" w:type="pct"/>
            <w:vAlign w:val="center"/>
          </w:tcPr>
          <w:p w:rsidR="00D12571" w:rsidRPr="00120FF5" w:rsidRDefault="00D12571" w:rsidP="0098486B">
            <w:pPr>
              <w:jc w:val="center"/>
              <w:rPr>
                <w:rFonts w:asciiTheme="minorHAnsi" w:hAnsiTheme="minorHAnsi" w:cstheme="minorHAnsi"/>
                <w:b/>
                <w:sz w:val="24"/>
                <w:szCs w:val="24"/>
              </w:rPr>
            </w:pPr>
          </w:p>
        </w:tc>
        <w:tc>
          <w:tcPr>
            <w:tcW w:w="126" w:type="pct"/>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60" w:type="pct"/>
            <w:vAlign w:val="center"/>
          </w:tcPr>
          <w:p w:rsidR="00D12571" w:rsidRPr="00120FF5" w:rsidRDefault="00D12571" w:rsidP="0098486B">
            <w:pPr>
              <w:jc w:val="center"/>
              <w:rPr>
                <w:rFonts w:asciiTheme="minorHAnsi" w:hAnsiTheme="minorHAnsi" w:cstheme="minorHAnsi"/>
                <w:b/>
                <w:sz w:val="24"/>
                <w:szCs w:val="24"/>
              </w:rPr>
            </w:pPr>
          </w:p>
        </w:tc>
        <w:tc>
          <w:tcPr>
            <w:tcW w:w="159" w:type="pct"/>
            <w:vAlign w:val="center"/>
          </w:tcPr>
          <w:p w:rsidR="00D12571" w:rsidRPr="00120FF5" w:rsidRDefault="00D12571" w:rsidP="0098486B">
            <w:pPr>
              <w:jc w:val="center"/>
              <w:rPr>
                <w:rFonts w:asciiTheme="minorHAnsi" w:hAnsiTheme="minorHAnsi" w:cstheme="minorHAnsi"/>
                <w:b/>
                <w:sz w:val="24"/>
                <w:szCs w:val="24"/>
              </w:rPr>
            </w:pPr>
          </w:p>
        </w:tc>
        <w:tc>
          <w:tcPr>
            <w:tcW w:w="142" w:type="pct"/>
            <w:vAlign w:val="center"/>
          </w:tcPr>
          <w:p w:rsidR="00D12571" w:rsidRPr="00120FF5" w:rsidRDefault="00D12571" w:rsidP="0098486B">
            <w:pPr>
              <w:jc w:val="center"/>
              <w:rPr>
                <w:rFonts w:asciiTheme="minorHAnsi" w:hAnsiTheme="minorHAnsi" w:cstheme="minorHAnsi"/>
                <w:b/>
                <w:sz w:val="24"/>
                <w:szCs w:val="24"/>
              </w:rPr>
            </w:pPr>
          </w:p>
        </w:tc>
        <w:tc>
          <w:tcPr>
            <w:tcW w:w="142" w:type="pct"/>
            <w:vAlign w:val="center"/>
          </w:tcPr>
          <w:p w:rsidR="00D12571" w:rsidRPr="00120FF5" w:rsidRDefault="00D12571" w:rsidP="0098486B">
            <w:pPr>
              <w:jc w:val="center"/>
              <w:rPr>
                <w:rFonts w:asciiTheme="minorHAnsi" w:hAnsiTheme="minorHAnsi" w:cstheme="minorHAnsi"/>
                <w:b/>
                <w:sz w:val="24"/>
                <w:szCs w:val="24"/>
              </w:rPr>
            </w:pPr>
          </w:p>
        </w:tc>
        <w:tc>
          <w:tcPr>
            <w:tcW w:w="113" w:type="pct"/>
            <w:shd w:val="clear" w:color="auto" w:fill="000000"/>
            <w:vAlign w:val="center"/>
          </w:tcPr>
          <w:p w:rsidR="00D12571" w:rsidRPr="00120FF5" w:rsidRDefault="00D12571" w:rsidP="0098486B">
            <w:pPr>
              <w:jc w:val="center"/>
              <w:rPr>
                <w:rFonts w:asciiTheme="minorHAnsi" w:hAnsiTheme="minorHAnsi" w:cstheme="minorHAnsi"/>
                <w:b/>
                <w:sz w:val="24"/>
                <w:szCs w:val="24"/>
                <w:lang w:val="en-US"/>
              </w:rPr>
            </w:pPr>
          </w:p>
        </w:tc>
        <w:tc>
          <w:tcPr>
            <w:tcW w:w="141" w:type="pct"/>
            <w:vAlign w:val="center"/>
          </w:tcPr>
          <w:p w:rsidR="00D12571" w:rsidRPr="00120FF5" w:rsidRDefault="00D12571" w:rsidP="0098486B">
            <w:pPr>
              <w:jc w:val="center"/>
              <w:rPr>
                <w:rFonts w:asciiTheme="minorHAnsi" w:hAnsiTheme="minorHAnsi" w:cstheme="minorHAnsi"/>
                <w:b/>
                <w:sz w:val="24"/>
                <w:szCs w:val="24"/>
                <w:lang w:val="en-US"/>
              </w:rPr>
            </w:pPr>
          </w:p>
        </w:tc>
        <w:tc>
          <w:tcPr>
            <w:tcW w:w="142" w:type="pct"/>
            <w:vAlign w:val="center"/>
          </w:tcPr>
          <w:p w:rsidR="00D12571" w:rsidRPr="00120FF5" w:rsidRDefault="00D12571" w:rsidP="0098486B">
            <w:pPr>
              <w:jc w:val="center"/>
              <w:rPr>
                <w:rFonts w:asciiTheme="minorHAnsi" w:hAnsiTheme="minorHAnsi" w:cstheme="minorHAnsi"/>
                <w:b/>
                <w:sz w:val="24"/>
                <w:szCs w:val="24"/>
                <w:lang w:val="en-US"/>
              </w:rPr>
            </w:pPr>
          </w:p>
        </w:tc>
        <w:tc>
          <w:tcPr>
            <w:tcW w:w="113" w:type="pct"/>
            <w:vAlign w:val="center"/>
          </w:tcPr>
          <w:p w:rsidR="00D12571" w:rsidRPr="00120FF5" w:rsidRDefault="00D12571" w:rsidP="0098486B">
            <w:pPr>
              <w:jc w:val="center"/>
              <w:rPr>
                <w:rFonts w:asciiTheme="minorHAnsi" w:hAnsiTheme="minorHAnsi" w:cstheme="minorHAnsi"/>
                <w:b/>
                <w:sz w:val="24"/>
                <w:szCs w:val="24"/>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610692" w:rsidRPr="00667097" w:rsidTr="0098486B">
        <w:trPr>
          <w:trHeight w:val="283"/>
        </w:trPr>
        <w:tc>
          <w:tcPr>
            <w:tcW w:w="3176" w:type="pct"/>
            <w:gridSpan w:val="5"/>
          </w:tcPr>
          <w:p w:rsidR="00610692" w:rsidRPr="00667097" w:rsidRDefault="00610692" w:rsidP="0098486B">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610692" w:rsidRPr="00667097" w:rsidRDefault="00610692" w:rsidP="0098486B">
            <w:pPr>
              <w:jc w:val="center"/>
              <w:rPr>
                <w:rFonts w:asciiTheme="minorHAnsi" w:hAnsiTheme="minorHAnsi" w:cstheme="minorHAnsi"/>
              </w:rPr>
            </w:pPr>
            <w:r w:rsidRPr="00667097">
              <w:rPr>
                <w:rFonts w:asciiTheme="minorHAnsi" w:hAnsiTheme="minorHAnsi" w:cstheme="minorHAnsi"/>
              </w:rPr>
              <w:t>Υ</w:t>
            </w:r>
            <w:r>
              <w:rPr>
                <w:rFonts w:asciiTheme="minorHAnsi" w:hAnsiTheme="minorHAnsi" w:cstheme="minorHAnsi"/>
              </w:rPr>
              <w:t>ποκατάστημα</w:t>
            </w:r>
            <w:r w:rsidRPr="00667097">
              <w:rPr>
                <w:rFonts w:asciiTheme="minorHAnsi" w:hAnsiTheme="minorHAnsi" w:cstheme="minorHAnsi"/>
              </w:rPr>
              <w:t xml:space="preserve"> ΟΑΕΔ</w:t>
            </w:r>
          </w:p>
        </w:tc>
      </w:tr>
      <w:tr w:rsidR="00610692" w:rsidRPr="00667097" w:rsidTr="0098486B">
        <w:trPr>
          <w:trHeight w:val="283"/>
        </w:trPr>
        <w:tc>
          <w:tcPr>
            <w:tcW w:w="3176" w:type="pct"/>
            <w:gridSpan w:val="5"/>
          </w:tcPr>
          <w:p w:rsidR="00610692" w:rsidRPr="00667097" w:rsidRDefault="00610692" w:rsidP="0098486B">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610692" w:rsidRPr="00667097" w:rsidRDefault="00610692" w:rsidP="0098486B">
            <w:pPr>
              <w:rPr>
                <w:rFonts w:asciiTheme="minorHAnsi" w:hAnsiTheme="minorHAnsi" w:cstheme="minorHAnsi"/>
              </w:rPr>
            </w:pPr>
          </w:p>
        </w:tc>
        <w:tc>
          <w:tcPr>
            <w:tcW w:w="1237" w:type="pct"/>
            <w:tcBorders>
              <w:bottom w:val="single" w:sz="4" w:space="0" w:color="auto"/>
            </w:tcBorders>
          </w:tcPr>
          <w:p w:rsidR="00610692" w:rsidRPr="00667097" w:rsidRDefault="00610692" w:rsidP="0098486B">
            <w:pPr>
              <w:rPr>
                <w:rFonts w:asciiTheme="minorHAnsi" w:hAnsiTheme="minorHAnsi" w:cstheme="minorHAnsi"/>
              </w:rPr>
            </w:pPr>
          </w:p>
        </w:tc>
      </w:tr>
      <w:tr w:rsidR="00610692" w:rsidRPr="00667097" w:rsidTr="0098486B">
        <w:trPr>
          <w:trHeight w:val="283"/>
        </w:trPr>
        <w:tc>
          <w:tcPr>
            <w:tcW w:w="3176" w:type="pct"/>
            <w:gridSpan w:val="5"/>
          </w:tcPr>
          <w:p w:rsidR="00610692" w:rsidRPr="00667097" w:rsidRDefault="00610692" w:rsidP="0098486B">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610692" w:rsidRPr="00667097" w:rsidRDefault="00610692" w:rsidP="0098486B">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610692" w:rsidRPr="00667097" w:rsidRDefault="00610692" w:rsidP="0098486B">
            <w:pPr>
              <w:rPr>
                <w:rFonts w:asciiTheme="minorHAnsi" w:hAnsiTheme="minorHAnsi" w:cstheme="minorHAnsi"/>
              </w:rPr>
            </w:pPr>
            <w:r>
              <w:rPr>
                <w:rFonts w:asciiTheme="minorHAnsi" w:hAnsiTheme="minorHAnsi" w:cstheme="minorHAnsi"/>
              </w:rPr>
              <w:t>Άλλο</w:t>
            </w:r>
            <w:r>
              <w:rPr>
                <w:rFonts w:asciiTheme="minorHAnsi" w:hAnsiTheme="minorHAnsi" w:cstheme="minorHAnsi"/>
                <w:lang w:val="en-US"/>
              </w:rPr>
              <w:t>:</w:t>
            </w:r>
          </w:p>
        </w:tc>
      </w:tr>
      <w:tr w:rsidR="00610692" w:rsidRPr="00667097" w:rsidTr="0098486B">
        <w:tc>
          <w:tcPr>
            <w:tcW w:w="5000" w:type="pct"/>
            <w:gridSpan w:val="8"/>
          </w:tcPr>
          <w:p w:rsidR="00610692" w:rsidRPr="00886D0D" w:rsidRDefault="00610692" w:rsidP="0098486B">
            <w:pPr>
              <w:numPr>
                <w:ilvl w:val="0"/>
                <w:numId w:val="12"/>
              </w:numPr>
              <w:overflowPunct w:val="0"/>
              <w:autoSpaceDE w:val="0"/>
              <w:autoSpaceDN w:val="0"/>
              <w:adjustRightInd w:val="0"/>
              <w:spacing w:after="20"/>
              <w:textAlignment w:val="baseline"/>
              <w:rPr>
                <w:rFonts w:asciiTheme="minorHAnsi" w:hAnsiTheme="minorHAnsi" w:cstheme="minorHAnsi"/>
                <w:b/>
              </w:rPr>
            </w:pPr>
            <w:r w:rsidRPr="00886D0D">
              <w:rPr>
                <w:rFonts w:asciiTheme="minorHAnsi" w:hAnsiTheme="minorHAnsi" w:cstheme="minorHAnsi"/>
                <w:b/>
                <w:highlight w:val="cyan"/>
              </w:rPr>
              <w:t xml:space="preserve">Για παιδιά άνω των 18 ετών που φοιτούν σε Σχολή ,προσκομίζεται </w:t>
            </w:r>
            <w:r w:rsidRPr="00886D0D">
              <w:rPr>
                <w:rFonts w:asciiTheme="minorHAnsi" w:hAnsiTheme="minorHAnsi" w:cstheme="minorHAnsi"/>
                <w:b/>
                <w:highlight w:val="cyan"/>
                <w:u w:val="single"/>
              </w:rPr>
              <w:t>βεβαίωση φοίτησης</w:t>
            </w:r>
            <w:r w:rsidRPr="00886D0D">
              <w:rPr>
                <w:rFonts w:asciiTheme="minorHAnsi" w:hAnsiTheme="minorHAnsi" w:cstheme="minorHAnsi"/>
                <w:b/>
              </w:rPr>
              <w:t>.</w:t>
            </w:r>
            <w:r w:rsidR="00886D0D" w:rsidRPr="00886D0D">
              <w:rPr>
                <w:rFonts w:asciiTheme="minorHAnsi" w:hAnsiTheme="minorHAnsi" w:cstheme="minorHAnsi"/>
                <w:b/>
              </w:rPr>
              <w:t xml:space="preserve"> ΝΑΙ</w:t>
            </w:r>
            <w:r w:rsidR="00886D0D">
              <w:rPr>
                <w:rFonts w:asciiTheme="minorHAnsi" w:hAnsiTheme="minorHAnsi" w:cstheme="minorHAnsi"/>
              </w:rPr>
              <w:t xml:space="preserve">           </w:t>
            </w:r>
            <w:r w:rsidR="00886D0D" w:rsidRPr="00886D0D">
              <w:rPr>
                <w:rFonts w:asciiTheme="minorHAnsi" w:hAnsiTheme="minorHAnsi" w:cstheme="minorHAnsi"/>
                <w:b/>
              </w:rPr>
              <w:t>ΟΧΙ</w:t>
            </w:r>
          </w:p>
          <w:p w:rsidR="00610692" w:rsidRPr="00667097" w:rsidRDefault="00610692" w:rsidP="0098486B">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610692" w:rsidRPr="00E27EE1" w:rsidTr="0098486B">
        <w:tc>
          <w:tcPr>
            <w:tcW w:w="833" w:type="pct"/>
            <w:vAlign w:val="center"/>
          </w:tcPr>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ΤΑΜΕΙΟ</w:t>
            </w:r>
          </w:p>
        </w:tc>
        <w:tc>
          <w:tcPr>
            <w:tcW w:w="442" w:type="pct"/>
            <w:vAlign w:val="center"/>
          </w:tcPr>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ΝΑΙ</w:t>
            </w:r>
          </w:p>
        </w:tc>
        <w:tc>
          <w:tcPr>
            <w:tcW w:w="903" w:type="pct"/>
            <w:vAlign w:val="center"/>
          </w:tcPr>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Αρ. Μητρώου</w:t>
            </w:r>
          </w:p>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Κλαδικού Ταμείου</w:t>
            </w:r>
          </w:p>
        </w:tc>
        <w:tc>
          <w:tcPr>
            <w:tcW w:w="859" w:type="pct"/>
            <w:vAlign w:val="center"/>
          </w:tcPr>
          <w:p w:rsidR="00610692" w:rsidRPr="00D12571" w:rsidRDefault="00610692" w:rsidP="0098486B">
            <w:pPr>
              <w:jc w:val="center"/>
              <w:rPr>
                <w:rFonts w:asciiTheme="minorHAnsi" w:hAnsiTheme="minorHAnsi" w:cstheme="minorHAnsi"/>
                <w:sz w:val="16"/>
                <w:szCs w:val="16"/>
                <w:highlight w:val="cyan"/>
              </w:rPr>
            </w:pPr>
            <w:r w:rsidRPr="00D12571">
              <w:rPr>
                <w:rFonts w:asciiTheme="minorHAnsi" w:hAnsiTheme="minorHAnsi" w:cstheme="minorHAnsi"/>
                <w:sz w:val="16"/>
                <w:szCs w:val="16"/>
                <w:highlight w:val="cyan"/>
              </w:rPr>
              <w:t>Παλιός ή Νέος Ασφαλισμένος</w:t>
            </w:r>
          </w:p>
          <w:p w:rsidR="00610692" w:rsidRPr="00E27EE1" w:rsidRDefault="00610692" w:rsidP="0098486B">
            <w:pPr>
              <w:jc w:val="center"/>
              <w:rPr>
                <w:rFonts w:asciiTheme="minorHAnsi" w:hAnsiTheme="minorHAnsi" w:cstheme="minorHAnsi"/>
                <w:sz w:val="16"/>
                <w:szCs w:val="16"/>
              </w:rPr>
            </w:pPr>
            <w:r w:rsidRPr="00D12571">
              <w:rPr>
                <w:rFonts w:asciiTheme="minorHAnsi" w:hAnsiTheme="minorHAnsi" w:cstheme="minorHAnsi"/>
                <w:sz w:val="16"/>
                <w:szCs w:val="16"/>
                <w:highlight w:val="cyan"/>
              </w:rPr>
              <w:t>(προ του 1993 ή μετά</w:t>
            </w:r>
            <w:r w:rsidRPr="00E27EE1">
              <w:rPr>
                <w:rFonts w:asciiTheme="minorHAnsi" w:hAnsiTheme="minorHAnsi" w:cstheme="minorHAnsi"/>
                <w:sz w:val="16"/>
                <w:szCs w:val="16"/>
              </w:rPr>
              <w:t>)</w:t>
            </w:r>
          </w:p>
        </w:tc>
        <w:tc>
          <w:tcPr>
            <w:tcW w:w="667" w:type="pct"/>
            <w:gridSpan w:val="2"/>
            <w:vAlign w:val="center"/>
          </w:tcPr>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 xml:space="preserve">Με 5/ετια </w:t>
            </w:r>
          </w:p>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(ΝΑΙ/ΟΧΙ)</w:t>
            </w:r>
          </w:p>
        </w:tc>
        <w:tc>
          <w:tcPr>
            <w:tcW w:w="1296" w:type="pct"/>
            <w:gridSpan w:val="2"/>
            <w:vAlign w:val="center"/>
          </w:tcPr>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Συμπλήρωση 35</w:t>
            </w:r>
            <w:r w:rsidRPr="00E27EE1">
              <w:rPr>
                <w:rFonts w:asciiTheme="minorHAnsi" w:hAnsiTheme="minorHAnsi" w:cstheme="minorHAnsi"/>
                <w:sz w:val="16"/>
                <w:szCs w:val="16"/>
                <w:vertAlign w:val="superscript"/>
              </w:rPr>
              <w:t>ου</w:t>
            </w:r>
            <w:r w:rsidRPr="00E27EE1">
              <w:rPr>
                <w:rFonts w:asciiTheme="minorHAnsi" w:hAnsiTheme="minorHAnsi" w:cstheme="minorHAnsi"/>
                <w:sz w:val="16"/>
                <w:szCs w:val="16"/>
              </w:rPr>
              <w:t xml:space="preserve"> έτους ηλικίας</w:t>
            </w:r>
          </w:p>
          <w:p w:rsidR="00610692" w:rsidRPr="00E27EE1" w:rsidRDefault="00610692" w:rsidP="0098486B">
            <w:pPr>
              <w:jc w:val="center"/>
              <w:rPr>
                <w:rFonts w:asciiTheme="minorHAnsi" w:hAnsiTheme="minorHAnsi" w:cstheme="minorHAnsi"/>
                <w:sz w:val="16"/>
                <w:szCs w:val="16"/>
              </w:rPr>
            </w:pPr>
            <w:r w:rsidRPr="00E27EE1">
              <w:rPr>
                <w:rFonts w:asciiTheme="minorHAnsi" w:hAnsiTheme="minorHAnsi" w:cstheme="minorHAnsi"/>
                <w:sz w:val="16"/>
                <w:szCs w:val="16"/>
              </w:rPr>
              <w:t>( για το ΤΣΜΕΔΕ)</w:t>
            </w:r>
          </w:p>
        </w:tc>
      </w:tr>
      <w:tr w:rsidR="00610692" w:rsidRPr="00E27EE1" w:rsidTr="0098486B">
        <w:tc>
          <w:tcPr>
            <w:tcW w:w="833" w:type="pct"/>
          </w:tcPr>
          <w:p w:rsidR="00610692" w:rsidRPr="00E27EE1" w:rsidRDefault="002E642A" w:rsidP="0098486B">
            <w:pPr>
              <w:rPr>
                <w:rFonts w:asciiTheme="minorHAnsi" w:hAnsiTheme="minorHAnsi" w:cstheme="minorHAnsi"/>
                <w:sz w:val="16"/>
                <w:szCs w:val="16"/>
              </w:rPr>
            </w:pPr>
            <w:proofErr w:type="spellStart"/>
            <w:r>
              <w:rPr>
                <w:rFonts w:asciiTheme="minorHAnsi" w:hAnsiTheme="minorHAnsi" w:cstheme="minorHAnsi"/>
                <w:sz w:val="16"/>
                <w:szCs w:val="16"/>
              </w:rPr>
              <w:t>π.χ</w:t>
            </w:r>
            <w:proofErr w:type="spellEnd"/>
            <w:r>
              <w:rPr>
                <w:rFonts w:asciiTheme="minorHAnsi" w:hAnsiTheme="minorHAnsi" w:cstheme="minorHAnsi"/>
                <w:sz w:val="16"/>
                <w:szCs w:val="16"/>
              </w:rPr>
              <w:t xml:space="preserve">  ΤΣΜΕΔΕ/ΤΣΑΥ/ </w:t>
            </w:r>
          </w:p>
        </w:tc>
        <w:tc>
          <w:tcPr>
            <w:tcW w:w="442" w:type="pct"/>
          </w:tcPr>
          <w:p w:rsidR="00610692" w:rsidRPr="00E27EE1" w:rsidRDefault="00610692" w:rsidP="0098486B">
            <w:pPr>
              <w:rPr>
                <w:rFonts w:asciiTheme="minorHAnsi" w:hAnsiTheme="minorHAnsi" w:cstheme="minorHAnsi"/>
                <w:sz w:val="16"/>
                <w:szCs w:val="16"/>
              </w:rPr>
            </w:pPr>
          </w:p>
        </w:tc>
        <w:tc>
          <w:tcPr>
            <w:tcW w:w="903" w:type="pct"/>
          </w:tcPr>
          <w:p w:rsidR="00610692" w:rsidRPr="00E27EE1" w:rsidRDefault="00610692" w:rsidP="0098486B">
            <w:pPr>
              <w:rPr>
                <w:rFonts w:asciiTheme="minorHAnsi" w:hAnsiTheme="minorHAnsi" w:cstheme="minorHAnsi"/>
                <w:sz w:val="16"/>
                <w:szCs w:val="16"/>
              </w:rPr>
            </w:pPr>
          </w:p>
        </w:tc>
        <w:tc>
          <w:tcPr>
            <w:tcW w:w="859" w:type="pct"/>
          </w:tcPr>
          <w:p w:rsidR="00610692" w:rsidRPr="00E27EE1" w:rsidRDefault="00610692" w:rsidP="0098486B">
            <w:pPr>
              <w:rPr>
                <w:rFonts w:asciiTheme="minorHAnsi" w:hAnsiTheme="minorHAnsi" w:cstheme="minorHAnsi"/>
                <w:sz w:val="16"/>
                <w:szCs w:val="16"/>
              </w:rPr>
            </w:pPr>
          </w:p>
        </w:tc>
        <w:tc>
          <w:tcPr>
            <w:tcW w:w="667" w:type="pct"/>
            <w:gridSpan w:val="2"/>
          </w:tcPr>
          <w:p w:rsidR="00610692" w:rsidRPr="00E27EE1" w:rsidRDefault="00610692" w:rsidP="0098486B">
            <w:pPr>
              <w:rPr>
                <w:rFonts w:asciiTheme="minorHAnsi" w:hAnsiTheme="minorHAnsi" w:cstheme="minorHAnsi"/>
                <w:sz w:val="16"/>
                <w:szCs w:val="16"/>
              </w:rPr>
            </w:pPr>
          </w:p>
        </w:tc>
        <w:tc>
          <w:tcPr>
            <w:tcW w:w="1296" w:type="pct"/>
            <w:gridSpan w:val="2"/>
          </w:tcPr>
          <w:p w:rsidR="00610692" w:rsidRPr="00E27EE1" w:rsidRDefault="00610692" w:rsidP="0098486B">
            <w:pPr>
              <w:rPr>
                <w:rFonts w:asciiTheme="minorHAnsi" w:hAnsiTheme="minorHAnsi" w:cstheme="minorHAnsi"/>
                <w:sz w:val="16"/>
                <w:szCs w:val="16"/>
              </w:rPr>
            </w:pPr>
          </w:p>
        </w:tc>
      </w:tr>
    </w:tbl>
    <w:p w:rsidR="00157A74" w:rsidRDefault="00B103EA" w:rsidP="00157A74">
      <w:pPr>
        <w:spacing w:line="360" w:lineRule="auto"/>
        <w:rPr>
          <w:b/>
          <w:i/>
          <w:sz w:val="24"/>
          <w:szCs w:val="24"/>
          <w:u w:val="single"/>
        </w:rPr>
      </w:pPr>
      <w:r w:rsidRPr="00B103EA">
        <w:rPr>
          <w:b/>
          <w:noProof/>
        </w:rPr>
        <w:pict>
          <v:shapetype id="_x0000_t202" coordsize="21600,21600" o:spt="202" path="m,l,21600r21600,l21600,xe">
            <v:stroke joinstyle="miter"/>
            <v:path gradientshapeok="t" o:connecttype="rect"/>
          </v:shapetype>
          <v:shape id="Text Box 2" o:spid="_x0000_s1026" type="#_x0000_t202" style="position:absolute;margin-left:402.2pt;margin-top:13.85pt;width:85.1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">
            <v:textbox>
              <w:txbxContent>
                <w:p w:rsidR="0098486B" w:rsidRPr="00A53B15" w:rsidRDefault="0098486B" w:rsidP="00157A74">
                  <w:pPr>
                    <w:rPr>
                      <w:b/>
                    </w:rPr>
                  </w:pPr>
                  <w:r>
                    <w:t xml:space="preserve">    </w:t>
                  </w:r>
                  <w:r>
                    <w:rPr>
                      <w:b/>
                    </w:rPr>
                    <w:t xml:space="preserve">  /       / 202….</w:t>
                  </w:r>
                </w:p>
              </w:txbxContent>
            </v:textbox>
          </v:shape>
        </w:pict>
      </w:r>
      <w:r>
        <w:rPr>
          <w:b/>
          <w:i/>
          <w:noProof/>
          <w:sz w:val="24"/>
          <w:szCs w:val="24"/>
          <w:u w:val="single"/>
        </w:rPr>
        <w:pict>
          <v:shape id="Text Box 4" o:spid="_x0000_s1027" type="#_x0000_t202" style="position:absolute;margin-left:113.65pt;margin-top:11.3pt;width:40.6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">
            <v:textbox>
              <w:txbxContent>
                <w:p w:rsidR="0098486B" w:rsidRPr="00A53B15" w:rsidRDefault="0098486B" w:rsidP="00157A74">
                  <w:pPr>
                    <w:rPr>
                      <w:b/>
                    </w:rPr>
                  </w:pPr>
                  <w:r>
                    <w:t xml:space="preserve">  </w:t>
                  </w:r>
                </w:p>
              </w:txbxContent>
            </v:textbox>
          </v:shape>
        </w:pict>
      </w:r>
    </w:p>
    <w:p w:rsidR="00157A74" w:rsidRDefault="00B103EA" w:rsidP="00157A74">
      <w:pPr>
        <w:spacing w:line="360" w:lineRule="auto"/>
        <w:rPr>
          <w:b/>
        </w:rPr>
      </w:pPr>
      <w:r>
        <w:rPr>
          <w:b/>
          <w:noProof/>
        </w:rPr>
        <w:pict>
          <v:shape id="Text Box 3" o:spid="_x0000_s1028" type="#_x0000_t202" style="position:absolute;margin-left:268.85pt;margin-top:16.95pt;width:85.1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37LgIAAFc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">
            <v:textbox>
              <w:txbxContent>
                <w:p w:rsidR="0098486B" w:rsidRPr="00A53B15" w:rsidRDefault="0098486B" w:rsidP="00157A74">
                  <w:pPr>
                    <w:rPr>
                      <w:b/>
                    </w:rPr>
                  </w:pPr>
                  <w:r>
                    <w:t xml:space="preserve">    </w:t>
                  </w:r>
                  <w:r w:rsidR="00BB2A8F">
                    <w:rPr>
                      <w:b/>
                    </w:rPr>
                    <w:t xml:space="preserve">  /    / 2022</w:t>
                  </w:r>
                </w:p>
              </w:txbxContent>
            </v:textbox>
          </v:shape>
        </w:pict>
      </w:r>
      <w:r w:rsidR="00157A74" w:rsidRPr="00886D0D">
        <w:rPr>
          <w:b/>
          <w:i/>
          <w:sz w:val="24"/>
          <w:szCs w:val="24"/>
          <w:highlight w:val="cyan"/>
          <w:u w:val="single"/>
        </w:rPr>
        <w:t>ΩΡΕΣ την Εβδομάδα</w:t>
      </w:r>
      <w:r w:rsidR="00157A74" w:rsidRPr="007F602E">
        <w:rPr>
          <w:b/>
          <w:sz w:val="24"/>
          <w:szCs w:val="24"/>
        </w:rPr>
        <w:t xml:space="preserve"> </w:t>
      </w:r>
      <w:r w:rsidR="00157A74">
        <w:rPr>
          <w:b/>
          <w:sz w:val="24"/>
          <w:szCs w:val="24"/>
        </w:rPr>
        <w:t xml:space="preserve">                 </w:t>
      </w:r>
      <w:r w:rsidR="00157A74" w:rsidRPr="00886D0D">
        <w:rPr>
          <w:b/>
          <w:highlight w:val="cyan"/>
          <w:u w:val="single"/>
        </w:rPr>
        <w:t xml:space="preserve">Ημερομηνία  </w:t>
      </w:r>
      <w:r w:rsidR="00175D63" w:rsidRPr="00175D63">
        <w:rPr>
          <w:b/>
          <w:highlight w:val="cyan"/>
          <w:u w:val="single"/>
          <w:lang w:val="en-US"/>
        </w:rPr>
        <w:t>A</w:t>
      </w:r>
      <w:proofErr w:type="spellStart"/>
      <w:r w:rsidR="00175D63" w:rsidRPr="00175D63">
        <w:rPr>
          <w:b/>
          <w:highlight w:val="cyan"/>
          <w:u w:val="single"/>
        </w:rPr>
        <w:t>νά</w:t>
      </w:r>
      <w:r w:rsidR="00157A74" w:rsidRPr="00175D63">
        <w:rPr>
          <w:b/>
          <w:highlight w:val="cyan"/>
          <w:u w:val="single"/>
        </w:rPr>
        <w:t>ληψης</w:t>
      </w:r>
      <w:proofErr w:type="spellEnd"/>
      <w:r w:rsidR="00157A74" w:rsidRPr="00175D63">
        <w:rPr>
          <w:b/>
          <w:highlight w:val="cyan"/>
        </w:rPr>
        <w:t xml:space="preserve"> </w:t>
      </w:r>
      <w:r w:rsidR="00175D63" w:rsidRPr="00175D63">
        <w:rPr>
          <w:b/>
          <w:highlight w:val="cyan"/>
        </w:rPr>
        <w:t xml:space="preserve"> Υπηρεσίας</w:t>
      </w:r>
      <w:r w:rsidR="00175D63">
        <w:rPr>
          <w:b/>
        </w:rPr>
        <w:t xml:space="preserve"> στο </w:t>
      </w:r>
      <w:r w:rsidR="00175D63" w:rsidRPr="00175D63">
        <w:rPr>
          <w:b/>
          <w:sz w:val="22"/>
          <w:szCs w:val="22"/>
          <w:highlight w:val="yellow"/>
        </w:rPr>
        <w:t>Σχολείο</w:t>
      </w:r>
    </w:p>
    <w:p w:rsidR="00157A74" w:rsidRDefault="00157A74" w:rsidP="00157A74">
      <w:pPr>
        <w:spacing w:line="360" w:lineRule="auto"/>
        <w:rPr>
          <w:b/>
          <w:u w:val="single"/>
          <w:lang w:val="en-US"/>
        </w:rPr>
      </w:pPr>
      <w:r w:rsidRPr="00016F2F">
        <w:rPr>
          <w:b/>
          <w:sz w:val="24"/>
          <w:szCs w:val="24"/>
        </w:rPr>
        <w:t xml:space="preserve">                                                      </w:t>
      </w:r>
      <w:r w:rsidRPr="00016F2F">
        <w:rPr>
          <w:b/>
          <w:u w:val="single"/>
        </w:rPr>
        <w:t>Ημερομηνία Απόλυσης</w:t>
      </w:r>
    </w:p>
    <w:p w:rsidR="00B36CE2" w:rsidRPr="00B36CE2" w:rsidRDefault="00B36CE2" w:rsidP="00B36CE2">
      <w:pPr>
        <w:spacing w:line="360" w:lineRule="auto"/>
        <w:jc w:val="center"/>
        <w:rPr>
          <w:b/>
          <w:sz w:val="24"/>
          <w:szCs w:val="24"/>
        </w:rPr>
      </w:pPr>
      <w:proofErr w:type="spellStart"/>
      <w:r w:rsidRPr="00B36CE2">
        <w:rPr>
          <w:b/>
          <w:sz w:val="24"/>
          <w:szCs w:val="24"/>
          <w:lang w:val="en-US"/>
        </w:rPr>
        <w:t>Για</w:t>
      </w:r>
      <w:proofErr w:type="spellEnd"/>
      <w:r w:rsidRPr="00B36CE2">
        <w:rPr>
          <w:b/>
          <w:sz w:val="24"/>
          <w:szCs w:val="24"/>
          <w:lang w:val="en-US"/>
        </w:rPr>
        <w:t xml:space="preserve"> </w:t>
      </w:r>
      <w:proofErr w:type="spellStart"/>
      <w:r w:rsidRPr="00B36CE2">
        <w:rPr>
          <w:b/>
          <w:sz w:val="24"/>
          <w:szCs w:val="24"/>
          <w:lang w:val="en-US"/>
        </w:rPr>
        <w:t>την</w:t>
      </w:r>
      <w:proofErr w:type="spellEnd"/>
      <w:r w:rsidRPr="00B36CE2">
        <w:rPr>
          <w:b/>
          <w:sz w:val="24"/>
          <w:szCs w:val="24"/>
          <w:lang w:val="en-US"/>
        </w:rPr>
        <w:t xml:space="preserve"> </w:t>
      </w:r>
      <w:proofErr w:type="spellStart"/>
      <w:r w:rsidRPr="00B36CE2">
        <w:rPr>
          <w:b/>
          <w:sz w:val="24"/>
          <w:szCs w:val="24"/>
          <w:lang w:val="en-US"/>
        </w:rPr>
        <w:t>Υπηρεσία</w:t>
      </w:r>
      <w:proofErr w:type="spellEnd"/>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1"/>
      </w:tblGrid>
      <w:tr w:rsidR="00B36CE2" w:rsidRPr="00120FF5" w:rsidTr="00B36CE2">
        <w:trPr>
          <w:trHeight w:val="1224"/>
        </w:trPr>
        <w:tc>
          <w:tcPr>
            <w:tcW w:w="9851" w:type="dxa"/>
          </w:tcPr>
          <w:p w:rsidR="00B36CE2" w:rsidRPr="00B36CE2" w:rsidRDefault="00B36CE2" w:rsidP="00145F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6CE2">
              <w:rPr>
                <w:rFonts w:asciiTheme="minorHAnsi" w:hAnsiTheme="minorHAnsi" w:cstheme="minorHAnsi"/>
                <w:sz w:val="24"/>
                <w:szCs w:val="24"/>
              </w:rPr>
              <w:t xml:space="preserve">ΕΡΓΑΝΗ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Απογραφή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Σύμβαση</w:t>
            </w:r>
          </w:p>
          <w:p w:rsidR="00B36CE2" w:rsidRPr="00B36CE2" w:rsidRDefault="00B36CE2" w:rsidP="00145F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6CE2">
              <w:rPr>
                <w:rFonts w:asciiTheme="minorHAnsi" w:hAnsiTheme="minorHAnsi" w:cstheme="minorHAnsi"/>
                <w:sz w:val="24"/>
                <w:szCs w:val="24"/>
              </w:rPr>
              <w:t xml:space="preserve">Προσωπικά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Μ.Κ( ΠΕ-ΤΕ-ΔΕ  )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w:t>
            </w:r>
            <w:proofErr w:type="spellStart"/>
            <w:r w:rsidRPr="00B36CE2">
              <w:rPr>
                <w:rFonts w:asciiTheme="minorHAnsi" w:hAnsiTheme="minorHAnsi" w:cstheme="minorHAnsi"/>
                <w:sz w:val="24"/>
                <w:szCs w:val="24"/>
              </w:rPr>
              <w:t>Οικ.Επίδομα</w:t>
            </w:r>
            <w:proofErr w:type="spellEnd"/>
            <w:r w:rsidRPr="00B36CE2">
              <w:rPr>
                <w:rFonts w:asciiTheme="minorHAnsi" w:hAnsiTheme="minorHAnsi" w:cstheme="minorHAnsi"/>
                <w:sz w:val="24"/>
                <w:szCs w:val="24"/>
              </w:rPr>
              <w:t xml:space="preserve">       </w:t>
            </w:r>
          </w:p>
          <w:p w:rsidR="00B36CE2" w:rsidRPr="00B36CE2" w:rsidRDefault="00B36CE2" w:rsidP="00145F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6CE2">
              <w:rPr>
                <w:rFonts w:asciiTheme="minorHAnsi" w:hAnsiTheme="minorHAnsi" w:cstheme="minorHAnsi"/>
                <w:sz w:val="24"/>
                <w:szCs w:val="24"/>
              </w:rPr>
              <w:t>Ε.Π.Π       από</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ΙΚΑ (ΑΚΩ ΑΜΩ)             </w:t>
            </w:r>
            <w:r>
              <w:rPr>
                <w:rFonts w:asciiTheme="minorHAnsi" w:hAnsiTheme="minorHAnsi" w:cstheme="minorHAnsi"/>
                <w:sz w:val="24"/>
                <w:szCs w:val="24"/>
              </w:rPr>
              <w:t xml:space="preserve">          </w:t>
            </w:r>
            <w:r w:rsidRPr="00B36CE2">
              <w:rPr>
                <w:rFonts w:asciiTheme="minorHAnsi" w:hAnsiTheme="minorHAnsi" w:cstheme="minorHAnsi"/>
                <w:sz w:val="24"/>
                <w:szCs w:val="24"/>
              </w:rPr>
              <w:t xml:space="preserve">   ΟΑΕΔ          </w:t>
            </w:r>
          </w:p>
          <w:p w:rsidR="00B36CE2" w:rsidRPr="00120FF5" w:rsidRDefault="00B36CE2" w:rsidP="00B36CE2">
            <w:pP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proofErr w:type="spellStart"/>
            <w:r>
              <w:rPr>
                <w:rFonts w:ascii="Calibri" w:hAnsi="Calibri"/>
                <w:sz w:val="24"/>
                <w:szCs w:val="24"/>
              </w:rPr>
              <w:t>Περ</w:t>
            </w:r>
            <w:proofErr w:type="spellEnd"/>
            <w:r w:rsidRPr="00B36CE2">
              <w:rPr>
                <w:rFonts w:ascii="Calibri" w:hAnsi="Calibri"/>
                <w:sz w:val="24"/>
                <w:szCs w:val="24"/>
              </w:rPr>
              <w:t xml:space="preserve">. Σύμβασης       </w:t>
            </w:r>
            <w:r>
              <w:rPr>
                <w:rFonts w:ascii="Calibri" w:hAnsi="Calibri"/>
                <w:sz w:val="24"/>
                <w:szCs w:val="24"/>
              </w:rPr>
              <w:t xml:space="preserve">                   </w:t>
            </w:r>
            <w:r w:rsidRPr="00B36CE2">
              <w:rPr>
                <w:rFonts w:ascii="Calibri" w:hAnsi="Calibri"/>
                <w:sz w:val="24"/>
                <w:szCs w:val="24"/>
              </w:rPr>
              <w:t xml:space="preserve">   Διαύγεια                        </w:t>
            </w:r>
            <w:r>
              <w:rPr>
                <w:rFonts w:ascii="Calibri" w:hAnsi="Calibri"/>
                <w:sz w:val="24"/>
                <w:szCs w:val="24"/>
              </w:rPr>
              <w:t xml:space="preserve">          </w:t>
            </w:r>
            <w:r w:rsidRPr="00B36CE2">
              <w:rPr>
                <w:rFonts w:ascii="Calibri" w:hAnsi="Calibri"/>
                <w:sz w:val="24"/>
                <w:szCs w:val="24"/>
              </w:rPr>
              <w:t xml:space="preserve">     </w:t>
            </w:r>
            <w:r w:rsidRPr="00B36CE2">
              <w:rPr>
                <w:rFonts w:asciiTheme="minorHAnsi" w:hAnsiTheme="minorHAnsi" w:cstheme="minorHAnsi"/>
                <w:sz w:val="24"/>
                <w:szCs w:val="24"/>
                <w:u w:val="single"/>
              </w:rPr>
              <w:t xml:space="preserve">Συσχέτιση </w:t>
            </w:r>
            <w:proofErr w:type="spellStart"/>
            <w:r w:rsidRPr="00B36CE2">
              <w:rPr>
                <w:rFonts w:asciiTheme="minorHAnsi" w:hAnsiTheme="minorHAnsi" w:cstheme="minorHAnsi"/>
                <w:sz w:val="24"/>
                <w:szCs w:val="24"/>
                <w:u w:val="single"/>
              </w:rPr>
              <w:t>Σχ.Μονάδων</w:t>
            </w:r>
            <w:proofErr w:type="spellEnd"/>
            <w:r w:rsidRPr="00B36CE2">
              <w:rPr>
                <w:rFonts w:asciiTheme="minorHAnsi" w:hAnsiTheme="minorHAnsi" w:cstheme="minorHAnsi"/>
                <w:sz w:val="24"/>
                <w:szCs w:val="24"/>
              </w:rPr>
              <w:t>:</w:t>
            </w:r>
          </w:p>
        </w:tc>
      </w:tr>
    </w:tbl>
    <w:p w:rsidR="00904FEA" w:rsidRPr="00667097" w:rsidRDefault="00200B9B" w:rsidP="00120FF5">
      <w:pPr>
        <w:spacing w:line="276" w:lineRule="auto"/>
        <w:jc w:val="both"/>
        <w:rPr>
          <w:rFonts w:asciiTheme="minorHAnsi" w:hAnsiTheme="minorHAnsi" w:cstheme="minorHAnsi"/>
        </w:rPr>
      </w:pPr>
      <w:r w:rsidRPr="00200B9B">
        <w:rPr>
          <w:rFonts w:ascii="Calibri" w:hAnsi="Calibri"/>
          <w:b/>
          <w:sz w:val="22"/>
          <w:szCs w:val="22"/>
        </w:rPr>
        <w:t xml:space="preserve">         </w:t>
      </w:r>
      <w:r w:rsidR="00904FEA">
        <w:rPr>
          <w:rFonts w:asciiTheme="minorHAnsi" w:hAnsiTheme="minorHAnsi" w:cstheme="minorHAnsi"/>
        </w:rPr>
        <w:t xml:space="preserve">                                                                                                                         </w:t>
      </w:r>
    </w:p>
    <w:p w:rsidR="00B36CE2" w:rsidRDefault="00B36CE2" w:rsidP="00B36CE2">
      <w:pPr>
        <w:spacing w:line="276" w:lineRule="auto"/>
        <w:jc w:val="center"/>
        <w:rPr>
          <w:rFonts w:ascii="Calibri" w:hAnsi="Calibri"/>
          <w:b/>
          <w:sz w:val="22"/>
          <w:szCs w:val="22"/>
        </w:rPr>
      </w:pPr>
      <w:r w:rsidRPr="00B36CE2">
        <w:rPr>
          <w:rFonts w:ascii="Calibri" w:hAnsi="Calibri"/>
          <w:b/>
          <w:sz w:val="22"/>
          <w:szCs w:val="22"/>
        </w:rPr>
        <w:t>-</w:t>
      </w:r>
      <w:r w:rsidR="00175D63" w:rsidRPr="00B36CE2">
        <w:rPr>
          <w:rFonts w:ascii="Calibri" w:hAnsi="Calibri"/>
          <w:b/>
          <w:sz w:val="22"/>
          <w:szCs w:val="22"/>
        </w:rPr>
        <w:t>ΠΡΟΣΟΧΗ</w:t>
      </w:r>
      <w:r w:rsidRPr="00B36CE2">
        <w:rPr>
          <w:rFonts w:ascii="Calibri" w:hAnsi="Calibri"/>
          <w:b/>
          <w:sz w:val="22"/>
          <w:szCs w:val="22"/>
        </w:rPr>
        <w:t xml:space="preserve">- </w:t>
      </w:r>
    </w:p>
    <w:p w:rsidR="00886D0D" w:rsidRDefault="00B36CE2" w:rsidP="00B36CE2">
      <w:pPr>
        <w:spacing w:line="276" w:lineRule="auto"/>
        <w:jc w:val="center"/>
        <w:rPr>
          <w:rFonts w:ascii="Calibri" w:hAnsi="Calibri"/>
          <w:b/>
          <w:sz w:val="22"/>
          <w:szCs w:val="22"/>
        </w:rPr>
      </w:pPr>
      <w:r>
        <w:rPr>
          <w:rFonts w:ascii="Calibri" w:hAnsi="Calibri"/>
          <w:b/>
          <w:sz w:val="22"/>
          <w:szCs w:val="22"/>
        </w:rPr>
        <w:t>Μ</w:t>
      </w:r>
      <w:r w:rsidR="00175D63" w:rsidRPr="00175D63">
        <w:rPr>
          <w:rFonts w:ascii="Calibri" w:hAnsi="Calibri"/>
          <w:b/>
          <w:sz w:val="22"/>
          <w:szCs w:val="22"/>
        </w:rPr>
        <w:t>ε την ανάληψη υπηρεσίας</w:t>
      </w:r>
      <w:r w:rsidR="00175D63">
        <w:rPr>
          <w:rFonts w:ascii="Calibri" w:hAnsi="Calibri"/>
          <w:b/>
          <w:sz w:val="22"/>
          <w:szCs w:val="22"/>
        </w:rPr>
        <w:t xml:space="preserve"> </w:t>
      </w:r>
      <w:r w:rsidR="00175D63" w:rsidRPr="00175D63">
        <w:rPr>
          <w:rFonts w:ascii="Calibri" w:hAnsi="Calibri"/>
          <w:b/>
          <w:sz w:val="22"/>
          <w:szCs w:val="22"/>
        </w:rPr>
        <w:t xml:space="preserve"> στην Σχολική Μονάδα,</w:t>
      </w:r>
      <w:r w:rsidRPr="00B36CE2">
        <w:rPr>
          <w:rFonts w:ascii="Calibri" w:hAnsi="Calibri"/>
          <w:b/>
          <w:sz w:val="22"/>
          <w:szCs w:val="22"/>
        </w:rPr>
        <w:t xml:space="preserve"> </w:t>
      </w:r>
      <w:r>
        <w:rPr>
          <w:rFonts w:ascii="Calibri" w:hAnsi="Calibri"/>
          <w:b/>
          <w:sz w:val="22"/>
          <w:szCs w:val="22"/>
        </w:rPr>
        <w:t>συμπληρώνετε</w:t>
      </w:r>
      <w:r w:rsidR="00175D63" w:rsidRPr="00175D63">
        <w:rPr>
          <w:rFonts w:ascii="Calibri" w:hAnsi="Calibri"/>
          <w:b/>
          <w:sz w:val="22"/>
          <w:szCs w:val="22"/>
        </w:rPr>
        <w:t xml:space="preserve"> το ανωτέρω</w:t>
      </w:r>
      <w:r w:rsidR="00175D63">
        <w:rPr>
          <w:rFonts w:ascii="Calibri" w:hAnsi="Calibri"/>
          <w:b/>
          <w:sz w:val="22"/>
          <w:szCs w:val="22"/>
        </w:rPr>
        <w:t xml:space="preserve"> Δελτίο Απογραφή</w:t>
      </w:r>
      <w:r w:rsidR="00175D63" w:rsidRPr="00175D63">
        <w:rPr>
          <w:rFonts w:ascii="Calibri" w:hAnsi="Calibri"/>
          <w:b/>
          <w:sz w:val="22"/>
          <w:szCs w:val="22"/>
        </w:rPr>
        <w:t>ς Αναπ</w:t>
      </w:r>
      <w:r w:rsidR="00175D63">
        <w:rPr>
          <w:rFonts w:ascii="Calibri" w:hAnsi="Calibri"/>
          <w:b/>
          <w:sz w:val="22"/>
          <w:szCs w:val="22"/>
        </w:rPr>
        <w:t>λ</w:t>
      </w:r>
      <w:r w:rsidR="00175D63" w:rsidRPr="00175D63">
        <w:rPr>
          <w:rFonts w:ascii="Calibri" w:hAnsi="Calibri"/>
          <w:b/>
          <w:sz w:val="22"/>
          <w:szCs w:val="22"/>
        </w:rPr>
        <w:t>ηρωτή</w:t>
      </w:r>
      <w:r w:rsidR="00175D63">
        <w:rPr>
          <w:rFonts w:ascii="Calibri" w:hAnsi="Calibri"/>
          <w:b/>
          <w:sz w:val="22"/>
          <w:szCs w:val="22"/>
        </w:rPr>
        <w:t xml:space="preserve"> και ΑΜΕΣΑ το προωθείτε στο </w:t>
      </w:r>
      <w:hyperlink r:id="rId8" w:history="1">
        <w:r w:rsidR="00F67A63" w:rsidRPr="00615773">
          <w:rPr>
            <w:rStyle w:val="-"/>
            <w:rFonts w:ascii="Calibri" w:hAnsi="Calibri"/>
            <w:b/>
            <w:sz w:val="22"/>
            <w:szCs w:val="22"/>
            <w:lang w:val="en-US"/>
          </w:rPr>
          <w:t>michan</w:t>
        </w:r>
        <w:r w:rsidR="00F67A63" w:rsidRPr="00615773">
          <w:rPr>
            <w:rStyle w:val="-"/>
            <w:rFonts w:ascii="Calibri" w:hAnsi="Calibri"/>
            <w:b/>
            <w:sz w:val="22"/>
            <w:szCs w:val="22"/>
          </w:rPr>
          <w:t>@</w:t>
        </w:r>
        <w:r w:rsidR="00F67A63" w:rsidRPr="00615773">
          <w:rPr>
            <w:rStyle w:val="-"/>
            <w:rFonts w:ascii="Calibri" w:hAnsi="Calibri"/>
            <w:b/>
            <w:sz w:val="22"/>
            <w:szCs w:val="22"/>
            <w:lang w:val="en-US"/>
          </w:rPr>
          <w:t>dide</w:t>
        </w:r>
        <w:r w:rsidR="00F67A63" w:rsidRPr="00615773">
          <w:rPr>
            <w:rStyle w:val="-"/>
            <w:rFonts w:ascii="Calibri" w:hAnsi="Calibri"/>
            <w:b/>
            <w:sz w:val="22"/>
            <w:szCs w:val="22"/>
          </w:rPr>
          <w:t>.</w:t>
        </w:r>
        <w:r w:rsidR="00F67A63" w:rsidRPr="00615773">
          <w:rPr>
            <w:rStyle w:val="-"/>
            <w:rFonts w:ascii="Calibri" w:hAnsi="Calibri"/>
            <w:b/>
            <w:sz w:val="22"/>
            <w:szCs w:val="22"/>
            <w:lang w:val="en-US"/>
          </w:rPr>
          <w:t>koz</w:t>
        </w:r>
        <w:r w:rsidR="00F67A63" w:rsidRPr="00615773">
          <w:rPr>
            <w:rStyle w:val="-"/>
            <w:rFonts w:ascii="Calibri" w:hAnsi="Calibri"/>
            <w:b/>
            <w:sz w:val="22"/>
            <w:szCs w:val="22"/>
          </w:rPr>
          <w:t>.</w:t>
        </w:r>
        <w:r w:rsidR="00F67A63" w:rsidRPr="00615773">
          <w:rPr>
            <w:rStyle w:val="-"/>
            <w:rFonts w:ascii="Calibri" w:hAnsi="Calibri"/>
            <w:b/>
            <w:sz w:val="22"/>
            <w:szCs w:val="22"/>
            <w:lang w:val="en-US"/>
          </w:rPr>
          <w:t>sch</w:t>
        </w:r>
        <w:r w:rsidR="00F67A63" w:rsidRPr="00615773">
          <w:rPr>
            <w:rStyle w:val="-"/>
            <w:rFonts w:ascii="Calibri" w:hAnsi="Calibri"/>
            <w:b/>
            <w:sz w:val="22"/>
            <w:szCs w:val="22"/>
          </w:rPr>
          <w:t>.</w:t>
        </w:r>
        <w:proofErr w:type="spellStart"/>
        <w:r w:rsidR="00F67A63" w:rsidRPr="00615773">
          <w:rPr>
            <w:rStyle w:val="-"/>
            <w:rFonts w:ascii="Calibri" w:hAnsi="Calibri"/>
            <w:b/>
            <w:sz w:val="22"/>
            <w:szCs w:val="22"/>
            <w:lang w:val="en-US"/>
          </w:rPr>
          <w:t>gr</w:t>
        </w:r>
        <w:proofErr w:type="spellEnd"/>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375"/>
      </w:tblGrid>
      <w:tr w:rsidR="00F67A63" w:rsidTr="000A6F7D">
        <w:tc>
          <w:tcPr>
            <w:tcW w:w="7479" w:type="dxa"/>
          </w:tcPr>
          <w:p w:rsidR="00F67A63" w:rsidRDefault="00F67A63" w:rsidP="000A6F7D">
            <w:pPr>
              <w:spacing w:line="360" w:lineRule="auto"/>
              <w:jc w:val="center"/>
              <w:rPr>
                <w:b/>
                <w:lang w:val="en-US"/>
              </w:rPr>
            </w:pPr>
          </w:p>
        </w:tc>
        <w:tc>
          <w:tcPr>
            <w:tcW w:w="2375" w:type="dxa"/>
          </w:tcPr>
          <w:p w:rsidR="00F67A63" w:rsidRDefault="00F67A63" w:rsidP="000A6F7D">
            <w:pPr>
              <w:spacing w:line="360" w:lineRule="auto"/>
              <w:jc w:val="center"/>
              <w:rPr>
                <w:b/>
                <w:lang w:val="en-US"/>
              </w:rPr>
            </w:pPr>
            <w:r>
              <w:rPr>
                <w:rFonts w:asciiTheme="minorHAnsi" w:hAnsiTheme="minorHAnsi" w:cstheme="minorHAnsi"/>
              </w:rPr>
              <w:t>Κοζάνη   ……</w:t>
            </w:r>
            <w:r w:rsidRPr="00667097">
              <w:rPr>
                <w:rFonts w:asciiTheme="minorHAnsi" w:hAnsiTheme="minorHAnsi" w:cstheme="minorHAnsi"/>
              </w:rPr>
              <w:t>/……/</w:t>
            </w:r>
            <w:r>
              <w:rPr>
                <w:rFonts w:asciiTheme="minorHAnsi" w:hAnsiTheme="minorHAnsi" w:cstheme="minorHAnsi"/>
              </w:rPr>
              <w:t>202…</w:t>
            </w:r>
          </w:p>
        </w:tc>
      </w:tr>
      <w:tr w:rsidR="00F67A63" w:rsidTr="000A6F7D">
        <w:trPr>
          <w:trHeight w:val="523"/>
        </w:trPr>
        <w:tc>
          <w:tcPr>
            <w:tcW w:w="7479" w:type="dxa"/>
          </w:tcPr>
          <w:p w:rsidR="00F67A63" w:rsidRDefault="00F67A63" w:rsidP="000A6F7D">
            <w:pPr>
              <w:spacing w:line="360" w:lineRule="auto"/>
              <w:jc w:val="center"/>
              <w:rPr>
                <w:b/>
                <w:lang w:val="en-US"/>
              </w:rPr>
            </w:pPr>
          </w:p>
        </w:tc>
        <w:tc>
          <w:tcPr>
            <w:tcW w:w="2375" w:type="dxa"/>
            <w:tcBorders>
              <w:bottom w:val="single" w:sz="4" w:space="0" w:color="auto"/>
            </w:tcBorders>
          </w:tcPr>
          <w:p w:rsidR="00F67A63" w:rsidRDefault="00F67A63" w:rsidP="000A6F7D">
            <w:pPr>
              <w:spacing w:line="360" w:lineRule="auto"/>
              <w:jc w:val="center"/>
              <w:rPr>
                <w:rFonts w:asciiTheme="minorHAnsi" w:hAnsiTheme="minorHAnsi" w:cstheme="minorHAnsi"/>
              </w:rPr>
            </w:pPr>
          </w:p>
        </w:tc>
      </w:tr>
      <w:tr w:rsidR="00F67A63" w:rsidTr="000A6F7D">
        <w:tc>
          <w:tcPr>
            <w:tcW w:w="7479" w:type="dxa"/>
          </w:tcPr>
          <w:p w:rsidR="00F67A63" w:rsidRDefault="00F67A63" w:rsidP="000A6F7D">
            <w:pPr>
              <w:spacing w:line="360" w:lineRule="auto"/>
              <w:jc w:val="center"/>
              <w:rPr>
                <w:b/>
                <w:lang w:val="en-US"/>
              </w:rPr>
            </w:pPr>
          </w:p>
        </w:tc>
        <w:tc>
          <w:tcPr>
            <w:tcW w:w="2375" w:type="dxa"/>
            <w:tcBorders>
              <w:top w:val="single" w:sz="4" w:space="0" w:color="auto"/>
            </w:tcBorders>
          </w:tcPr>
          <w:p w:rsidR="00F67A63" w:rsidRDefault="00F67A63" w:rsidP="000A6F7D">
            <w:pPr>
              <w:spacing w:line="360" w:lineRule="auto"/>
              <w:jc w:val="center"/>
              <w:rPr>
                <w:b/>
                <w:lang w:val="en-US"/>
              </w:rPr>
            </w:pPr>
            <w:r w:rsidRPr="00120FF5">
              <w:rPr>
                <w:rFonts w:asciiTheme="minorHAnsi" w:hAnsiTheme="minorHAnsi" w:cstheme="minorHAnsi"/>
                <w:sz w:val="16"/>
                <w:szCs w:val="16"/>
              </w:rPr>
              <w:t xml:space="preserve">Η δηλούσα / </w:t>
            </w:r>
            <w:r w:rsidRPr="00120FF5">
              <w:rPr>
                <w:rFonts w:asciiTheme="minorHAnsi" w:hAnsiTheme="minorHAnsi" w:cstheme="minorHAnsi"/>
                <w:sz w:val="16"/>
                <w:szCs w:val="16"/>
                <w:lang w:val="en-US"/>
              </w:rPr>
              <w:t>O</w:t>
            </w:r>
            <w:r w:rsidRPr="00120FF5">
              <w:rPr>
                <w:rFonts w:asciiTheme="minorHAnsi" w:hAnsiTheme="minorHAnsi" w:cstheme="minorHAnsi"/>
                <w:sz w:val="16"/>
                <w:szCs w:val="16"/>
              </w:rPr>
              <w:t xml:space="preserve"> δηλών</w:t>
            </w:r>
          </w:p>
        </w:tc>
      </w:tr>
    </w:tbl>
    <w:p w:rsidR="00F67A63" w:rsidRPr="00F67A63" w:rsidRDefault="00F67A63" w:rsidP="00F67A63">
      <w:pPr>
        <w:spacing w:line="276" w:lineRule="auto"/>
        <w:rPr>
          <w:rFonts w:ascii="Calibri" w:hAnsi="Calibri"/>
          <w:b/>
          <w:sz w:val="22"/>
          <w:szCs w:val="22"/>
        </w:rPr>
      </w:pPr>
    </w:p>
    <w:sectPr w:rsidR="00F67A63" w:rsidRPr="00F67A63" w:rsidSect="00B36CE2">
      <w:footerReference w:type="default" r:id="rId9"/>
      <w:pgSz w:w="11906" w:h="16838" w:code="9"/>
      <w:pgMar w:top="709" w:right="1134" w:bottom="426"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6B" w:rsidRDefault="0098486B">
      <w:r>
        <w:separator/>
      </w:r>
    </w:p>
  </w:endnote>
  <w:endnote w:type="continuationSeparator" w:id="0">
    <w:p w:rsidR="0098486B" w:rsidRDefault="00984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6B" w:rsidRDefault="0098486B"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6B" w:rsidRDefault="0098486B">
      <w:r>
        <w:separator/>
      </w:r>
    </w:p>
  </w:footnote>
  <w:footnote w:type="continuationSeparator" w:id="0">
    <w:p w:rsidR="0098486B" w:rsidRDefault="00984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0FF5"/>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01FB"/>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0F03"/>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5F80"/>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74"/>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D63"/>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5C36"/>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6DD"/>
    <w:rsid w:val="001B6C8C"/>
    <w:rsid w:val="001B7098"/>
    <w:rsid w:val="001B7198"/>
    <w:rsid w:val="001B7493"/>
    <w:rsid w:val="001B7C72"/>
    <w:rsid w:val="001C0B33"/>
    <w:rsid w:val="001C0B4F"/>
    <w:rsid w:val="001C142E"/>
    <w:rsid w:val="001C199D"/>
    <w:rsid w:val="001C24EB"/>
    <w:rsid w:val="001C2E5C"/>
    <w:rsid w:val="001C3386"/>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73F"/>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B9B"/>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2A"/>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4A"/>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778DC"/>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82F"/>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53F"/>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0339"/>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0D92"/>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3425"/>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DD1"/>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1CD9"/>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692"/>
    <w:rsid w:val="0061092E"/>
    <w:rsid w:val="00610FA6"/>
    <w:rsid w:val="00611B48"/>
    <w:rsid w:val="00611C45"/>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1E8D"/>
    <w:rsid w:val="00662130"/>
    <w:rsid w:val="006621E8"/>
    <w:rsid w:val="00662BF8"/>
    <w:rsid w:val="006638B6"/>
    <w:rsid w:val="00663908"/>
    <w:rsid w:val="00663A99"/>
    <w:rsid w:val="006648DE"/>
    <w:rsid w:val="00664AF4"/>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479A"/>
    <w:rsid w:val="00675041"/>
    <w:rsid w:val="00675BBF"/>
    <w:rsid w:val="006762B5"/>
    <w:rsid w:val="006762F5"/>
    <w:rsid w:val="00677184"/>
    <w:rsid w:val="00677234"/>
    <w:rsid w:val="00677AB4"/>
    <w:rsid w:val="00677CA9"/>
    <w:rsid w:val="00680105"/>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2A1"/>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79A"/>
    <w:rsid w:val="0072186B"/>
    <w:rsid w:val="00721C56"/>
    <w:rsid w:val="00721D70"/>
    <w:rsid w:val="00721F2E"/>
    <w:rsid w:val="007227E8"/>
    <w:rsid w:val="00722DB7"/>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703"/>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5FB9"/>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2E07"/>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3F10"/>
    <w:rsid w:val="00884563"/>
    <w:rsid w:val="00884A98"/>
    <w:rsid w:val="00884EB0"/>
    <w:rsid w:val="00885285"/>
    <w:rsid w:val="00885331"/>
    <w:rsid w:val="00885C49"/>
    <w:rsid w:val="00886D0D"/>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13"/>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4FEA"/>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90"/>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0ED"/>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86E"/>
    <w:rsid w:val="00963A82"/>
    <w:rsid w:val="00964D6D"/>
    <w:rsid w:val="00964EF1"/>
    <w:rsid w:val="00965211"/>
    <w:rsid w:val="009660C3"/>
    <w:rsid w:val="00966A31"/>
    <w:rsid w:val="00966AB8"/>
    <w:rsid w:val="00966AE3"/>
    <w:rsid w:val="00966D71"/>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486B"/>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6CD8"/>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BDE"/>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AC"/>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5AC1"/>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1F76"/>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3EA"/>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CE2"/>
    <w:rsid w:val="00B36E30"/>
    <w:rsid w:val="00B4036D"/>
    <w:rsid w:val="00B407D1"/>
    <w:rsid w:val="00B40993"/>
    <w:rsid w:val="00B4135B"/>
    <w:rsid w:val="00B41BF8"/>
    <w:rsid w:val="00B41D31"/>
    <w:rsid w:val="00B41FBD"/>
    <w:rsid w:val="00B4239F"/>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A8F"/>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2D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4CB6"/>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6DEE"/>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71"/>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8BF"/>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01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1901"/>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588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5622"/>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CC6"/>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A63"/>
    <w:rsid w:val="00F70213"/>
    <w:rsid w:val="00F706F6"/>
    <w:rsid w:val="00F70EEA"/>
    <w:rsid w:val="00F70F60"/>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C6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5D07"/>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486D"/>
    <w:rsid w:val="00FB501D"/>
    <w:rsid w:val="00FB6486"/>
    <w:rsid w:val="00FB7301"/>
    <w:rsid w:val="00FB735C"/>
    <w:rsid w:val="00FB7959"/>
    <w:rsid w:val="00FC0B2E"/>
    <w:rsid w:val="00FC1C77"/>
    <w:rsid w:val="00FC25AB"/>
    <w:rsid w:val="00FC2B58"/>
    <w:rsid w:val="00FC3979"/>
    <w:rsid w:val="00FC41D5"/>
    <w:rsid w:val="00FC45EA"/>
    <w:rsid w:val="00FC481B"/>
    <w:rsid w:val="00FC57E1"/>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26992544">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n@dide.koz.sch.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424EC9-AB1C-40F2-B60F-8A65080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2248</Characters>
  <Application>Microsoft Office Word</Application>
  <DocSecurity>0</DocSecurity>
  <Lines>18</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2492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nikos</cp:lastModifiedBy>
  <cp:revision>3</cp:revision>
  <cp:lastPrinted>2021-09-14T06:46:00Z</cp:lastPrinted>
  <dcterms:created xsi:type="dcterms:W3CDTF">2021-09-14T06:48:00Z</dcterms:created>
  <dcterms:modified xsi:type="dcterms:W3CDTF">2021-10-04T05:58:00Z</dcterms:modified>
</cp:coreProperties>
</file>